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9B87C" w14:textId="77777777" w:rsidR="003A60D4" w:rsidRDefault="003A60D4" w:rsidP="00C31B37">
      <w:pPr>
        <w:spacing w:before="100" w:beforeAutospacing="1" w:after="0" w:line="276" w:lineRule="auto"/>
        <w:jc w:val="center"/>
        <w:rPr>
          <w:rFonts w:ascii="Times New Roman" w:hAnsi="Times New Roman"/>
          <w:b/>
          <w:sz w:val="24"/>
          <w:szCs w:val="24"/>
        </w:rPr>
      </w:pPr>
      <w:r w:rsidRPr="00D64BB2">
        <w:rPr>
          <w:rFonts w:ascii="Times New Roman" w:hAnsi="Times New Roman" w:cs="Times New Roman"/>
          <w:b/>
          <w:sz w:val="24"/>
          <w:szCs w:val="24"/>
        </w:rPr>
        <w:t xml:space="preserve">КОМУНАЛЬНИЙ ЗАКЛАД «ВІННИЦЬКИЙ ЛІЦЕЙ № 26 ІМ. ГЕРОЯ УКРАЇНИ ДМИТРА МАЙБОРОДИ» </w:t>
      </w:r>
      <w:r>
        <w:rPr>
          <w:rFonts w:ascii="Times New Roman" w:hAnsi="Times New Roman"/>
          <w:b/>
          <w:sz w:val="24"/>
          <w:szCs w:val="24"/>
        </w:rPr>
        <w:t xml:space="preserve"> </w:t>
      </w:r>
    </w:p>
    <w:p w14:paraId="3B2D7303" w14:textId="43B74D8E" w:rsidR="002B72AC" w:rsidRPr="005D658F" w:rsidRDefault="002B72AC" w:rsidP="00C31B37">
      <w:pPr>
        <w:spacing w:before="100" w:beforeAutospacing="1" w:after="0" w:line="276" w:lineRule="auto"/>
        <w:jc w:val="center"/>
        <w:rPr>
          <w:rFonts w:ascii="Times New Roman" w:hAnsi="Times New Roman"/>
          <w:b/>
          <w:bCs/>
          <w:sz w:val="24"/>
          <w:szCs w:val="24"/>
        </w:rPr>
      </w:pPr>
      <w:r w:rsidRPr="005D658F">
        <w:rPr>
          <w:rFonts w:ascii="Times New Roman" w:hAnsi="Times New Roman"/>
          <w:b/>
          <w:bCs/>
          <w:sz w:val="24"/>
          <w:szCs w:val="24"/>
        </w:rPr>
        <w:t xml:space="preserve">ОБҐРУНТУВАННЯ </w:t>
      </w:r>
    </w:p>
    <w:p w14:paraId="59A1FD00" w14:textId="23100F3B" w:rsidR="002B72AC" w:rsidRPr="005D658F" w:rsidRDefault="002B72AC" w:rsidP="00C31B37">
      <w:pPr>
        <w:spacing w:after="100" w:afterAutospacing="1" w:line="276" w:lineRule="auto"/>
        <w:jc w:val="center"/>
        <w:rPr>
          <w:rFonts w:ascii="Times New Roman" w:hAnsi="Times New Roman"/>
          <w:b/>
          <w:sz w:val="24"/>
          <w:szCs w:val="24"/>
          <w:u w:val="single"/>
        </w:rPr>
      </w:pPr>
      <w:r w:rsidRPr="005D658F">
        <w:rPr>
          <w:rFonts w:ascii="Times New Roman" w:hAnsi="Times New Roman"/>
          <w:bCs/>
          <w:sz w:val="24"/>
          <w:szCs w:val="24"/>
        </w:rPr>
        <w:t>технічних та якісних характеристик</w:t>
      </w:r>
      <w:r w:rsidRPr="005D658F">
        <w:rPr>
          <w:rFonts w:ascii="Times New Roman" w:hAnsi="Times New Roman"/>
          <w:b/>
          <w:bCs/>
          <w:sz w:val="24"/>
          <w:szCs w:val="24"/>
        </w:rPr>
        <w:t>,</w:t>
      </w:r>
      <w:r w:rsidRPr="005D658F">
        <w:rPr>
          <w:rFonts w:ascii="Times New Roman" w:hAnsi="Times New Roman"/>
          <w:b/>
          <w:sz w:val="24"/>
          <w:szCs w:val="24"/>
        </w:rPr>
        <w:t xml:space="preserve"> </w:t>
      </w:r>
      <w:r w:rsidRPr="005D658F">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5D658F" w:rsidRDefault="002B72AC" w:rsidP="00C31B37">
      <w:pPr>
        <w:spacing w:before="100" w:beforeAutospacing="1" w:after="100" w:afterAutospacing="1" w:line="276" w:lineRule="auto"/>
        <w:jc w:val="both"/>
        <w:rPr>
          <w:rStyle w:val="a3"/>
          <w:rFonts w:ascii="Times New Roman" w:hAnsi="Times New Roman"/>
          <w:bCs/>
          <w:sz w:val="24"/>
          <w:szCs w:val="24"/>
        </w:rPr>
      </w:pPr>
      <w:r w:rsidRPr="005D658F">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5D658F" w:rsidRDefault="00065300" w:rsidP="00C31B37">
      <w:pPr>
        <w:spacing w:before="100" w:beforeAutospacing="1" w:after="100" w:afterAutospacing="1" w:line="276" w:lineRule="auto"/>
        <w:jc w:val="center"/>
        <w:rPr>
          <w:rStyle w:val="a3"/>
          <w:rFonts w:ascii="Times New Roman" w:hAnsi="Times New Roman"/>
          <w:b/>
          <w:bCs/>
          <w:sz w:val="24"/>
          <w:szCs w:val="24"/>
        </w:rPr>
      </w:pPr>
      <w:r w:rsidRPr="005D658F">
        <w:rPr>
          <w:rStyle w:val="a3"/>
          <w:rFonts w:ascii="Times New Roman" w:hAnsi="Times New Roman"/>
          <w:b/>
          <w:bCs/>
          <w:sz w:val="24"/>
          <w:szCs w:val="24"/>
        </w:rPr>
        <w:t>Інформація про замовника:</w:t>
      </w:r>
    </w:p>
    <w:p w14:paraId="0FD7DB65" w14:textId="22BD9C0E" w:rsidR="00065300" w:rsidRPr="003A60D4" w:rsidRDefault="002B72AC" w:rsidP="00C31B37">
      <w:pPr>
        <w:spacing w:before="100" w:beforeAutospacing="1" w:after="100" w:afterAutospacing="1" w:line="276" w:lineRule="auto"/>
        <w:ind w:firstLine="567"/>
        <w:jc w:val="both"/>
        <w:rPr>
          <w:rFonts w:ascii="Times New Roman" w:hAnsi="Times New Roman"/>
          <w:bCs/>
          <w:i/>
          <w:iCs/>
          <w:sz w:val="24"/>
          <w:szCs w:val="24"/>
        </w:rPr>
      </w:pPr>
      <w:r w:rsidRPr="005D658F">
        <w:rPr>
          <w:rStyle w:val="a3"/>
          <w:rFonts w:ascii="Times New Roman" w:hAnsi="Times New Roman"/>
          <w:b/>
          <w:bCs/>
          <w:sz w:val="24"/>
          <w:szCs w:val="24"/>
        </w:rPr>
        <w:t>Найменування</w:t>
      </w:r>
      <w:r w:rsidR="00065300" w:rsidRPr="005D658F">
        <w:rPr>
          <w:rStyle w:val="a3"/>
          <w:rFonts w:ascii="Times New Roman" w:hAnsi="Times New Roman"/>
          <w:b/>
          <w:bCs/>
          <w:sz w:val="24"/>
          <w:szCs w:val="24"/>
        </w:rPr>
        <w:t xml:space="preserve"> – </w:t>
      </w:r>
      <w:r w:rsidR="003A60D4" w:rsidRPr="003A60D4">
        <w:rPr>
          <w:rFonts w:ascii="Times New Roman" w:hAnsi="Times New Roman" w:cs="Times New Roman"/>
          <w:i/>
          <w:sz w:val="24"/>
          <w:szCs w:val="24"/>
        </w:rPr>
        <w:t xml:space="preserve">КОМУНАЛЬНИЙ ЗАКЛАД «ВІННИЦЬКИЙ ЛІЦЕЙ № 26 ІМ. </w:t>
      </w:r>
      <w:r w:rsidR="003A60D4" w:rsidRPr="003A60D4">
        <w:rPr>
          <w:rFonts w:ascii="Times New Roman" w:hAnsi="Times New Roman" w:cs="Times New Roman"/>
          <w:i/>
          <w:sz w:val="24"/>
          <w:szCs w:val="24"/>
        </w:rPr>
        <w:t>ГЕРОЯ УКРАЇНИ ДМИТРА МАЙБОРОДИ»</w:t>
      </w:r>
      <w:r w:rsidR="00D95F78" w:rsidRPr="003A60D4">
        <w:rPr>
          <w:rFonts w:ascii="Times New Roman" w:eastAsia="Times New Roman" w:hAnsi="Times New Roman" w:cs="Times New Roman"/>
          <w:i/>
          <w:sz w:val="24"/>
          <w:szCs w:val="24"/>
        </w:rPr>
        <w:t>.</w:t>
      </w:r>
    </w:p>
    <w:p w14:paraId="7DD23249" w14:textId="77777777" w:rsidR="003A60D4" w:rsidRPr="00E75447" w:rsidRDefault="00065300" w:rsidP="003A60D4">
      <w:pPr>
        <w:widowControl w:val="0"/>
        <w:spacing w:after="0" w:line="240" w:lineRule="auto"/>
        <w:ind w:hanging="2"/>
        <w:jc w:val="both"/>
        <w:rPr>
          <w:rFonts w:ascii="Times New Roman" w:hAnsi="Times New Roman" w:cs="Times New Roman"/>
          <w:sz w:val="24"/>
          <w:szCs w:val="24"/>
        </w:rPr>
      </w:pPr>
      <w:r w:rsidRPr="005D658F">
        <w:rPr>
          <w:rStyle w:val="a3"/>
          <w:rFonts w:ascii="Times New Roman" w:hAnsi="Times New Roman"/>
          <w:b/>
          <w:bCs/>
          <w:sz w:val="24"/>
          <w:szCs w:val="24"/>
        </w:rPr>
        <w:t>М</w:t>
      </w:r>
      <w:r w:rsidR="002B72AC" w:rsidRPr="005D658F">
        <w:rPr>
          <w:rStyle w:val="a3"/>
          <w:rFonts w:ascii="Times New Roman" w:hAnsi="Times New Roman"/>
          <w:b/>
          <w:bCs/>
          <w:sz w:val="24"/>
          <w:szCs w:val="24"/>
        </w:rPr>
        <w:t xml:space="preserve">ісцезнаходження </w:t>
      </w:r>
      <w:r w:rsidRPr="005D658F">
        <w:rPr>
          <w:rStyle w:val="a3"/>
          <w:rFonts w:ascii="Times New Roman" w:hAnsi="Times New Roman"/>
          <w:b/>
          <w:bCs/>
          <w:sz w:val="24"/>
          <w:szCs w:val="24"/>
        </w:rPr>
        <w:t xml:space="preserve">замовника –  </w:t>
      </w:r>
      <w:r w:rsidR="003A60D4">
        <w:rPr>
          <w:rFonts w:ascii="Times New Roman" w:hAnsi="Times New Roman" w:cs="Times New Roman"/>
          <w:sz w:val="24"/>
          <w:szCs w:val="24"/>
        </w:rPr>
        <w:t>Україна, 21036 Вінницька область, Вінницький район, м. Вінниця вул. Хмельницьке шосе, 27</w:t>
      </w:r>
    </w:p>
    <w:p w14:paraId="7F664334" w14:textId="3EB9ED52" w:rsidR="00DA4EB4" w:rsidRDefault="00DA4EB4" w:rsidP="00C144B5">
      <w:pPr>
        <w:widowControl w:val="0"/>
        <w:spacing w:after="0" w:line="240" w:lineRule="auto"/>
        <w:ind w:hanging="2"/>
        <w:jc w:val="both"/>
        <w:rPr>
          <w:rStyle w:val="a3"/>
          <w:rFonts w:ascii="Times New Roman" w:hAnsi="Times New Roman"/>
          <w:b/>
          <w:bCs/>
          <w:sz w:val="24"/>
          <w:szCs w:val="24"/>
        </w:rPr>
      </w:pPr>
    </w:p>
    <w:p w14:paraId="133D9AD8" w14:textId="4835F6C3" w:rsidR="00065300" w:rsidRPr="001B1366" w:rsidRDefault="00065300" w:rsidP="00DA4EB4">
      <w:pPr>
        <w:widowControl w:val="0"/>
        <w:spacing w:after="0" w:line="276" w:lineRule="auto"/>
        <w:ind w:hanging="2"/>
        <w:jc w:val="both"/>
        <w:rPr>
          <w:rStyle w:val="a3"/>
          <w:rFonts w:ascii="Times New Roman" w:hAnsi="Times New Roman"/>
          <w:b/>
          <w:bCs/>
          <w:sz w:val="24"/>
          <w:szCs w:val="24"/>
        </w:rPr>
      </w:pPr>
      <w:r w:rsidRPr="005D658F">
        <w:rPr>
          <w:rStyle w:val="a3"/>
          <w:rFonts w:ascii="Times New Roman" w:hAnsi="Times New Roman"/>
          <w:b/>
          <w:bCs/>
          <w:sz w:val="24"/>
          <w:szCs w:val="24"/>
        </w:rPr>
        <w:t>І</w:t>
      </w:r>
      <w:r w:rsidR="002B72AC" w:rsidRPr="005D658F">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D658F">
        <w:rPr>
          <w:rStyle w:val="a3"/>
          <w:rFonts w:ascii="Times New Roman" w:hAnsi="Times New Roman"/>
          <w:b/>
          <w:bCs/>
          <w:sz w:val="24"/>
          <w:szCs w:val="24"/>
        </w:rPr>
        <w:t xml:space="preserve"> – </w:t>
      </w:r>
      <w:r w:rsidR="003A60D4">
        <w:rPr>
          <w:rFonts w:ascii="Times New Roman" w:hAnsi="Times New Roman" w:cs="Times New Roman"/>
          <w:sz w:val="24"/>
          <w:szCs w:val="24"/>
        </w:rPr>
        <w:t>26176570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569601B9" w14:textId="77777777" w:rsidR="006D6DF4" w:rsidRPr="006D6DF4" w:rsidRDefault="002B72AC" w:rsidP="006D6DF4">
      <w:pPr>
        <w:spacing w:before="240" w:after="0" w:line="240" w:lineRule="auto"/>
        <w:jc w:val="both"/>
        <w:rPr>
          <w:rFonts w:ascii="Times New Roman" w:eastAsia="Times New Roman" w:hAnsi="Times New Roman" w:cs="Times New Roman"/>
          <w:b/>
          <w:i/>
          <w:sz w:val="24"/>
          <w:szCs w:val="24"/>
          <w:lang w:eastAsia="uk-UA"/>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6D6DF4" w:rsidRPr="006D6DF4">
        <w:rPr>
          <w:rFonts w:ascii="Times New Roman" w:eastAsia="Times New Roman" w:hAnsi="Times New Roman" w:cs="Times New Roman"/>
          <w:b/>
          <w:bCs/>
          <w:i/>
          <w:sz w:val="24"/>
          <w:szCs w:val="24"/>
          <w:lang w:eastAsia="uk-UA"/>
        </w:rPr>
        <w:t xml:space="preserve">код ДК 021:2015 - 55510000-8 Послуги </w:t>
      </w:r>
      <w:proofErr w:type="spellStart"/>
      <w:r w:rsidR="006D6DF4" w:rsidRPr="006D6DF4">
        <w:rPr>
          <w:rFonts w:ascii="Times New Roman" w:eastAsia="Times New Roman" w:hAnsi="Times New Roman" w:cs="Times New Roman"/>
          <w:b/>
          <w:bCs/>
          <w:i/>
          <w:sz w:val="24"/>
          <w:szCs w:val="24"/>
          <w:lang w:eastAsia="uk-UA"/>
        </w:rPr>
        <w:t>їдалень</w:t>
      </w:r>
      <w:proofErr w:type="spellEnd"/>
      <w:r w:rsidR="006D6DF4" w:rsidRPr="006D6DF4">
        <w:rPr>
          <w:rFonts w:ascii="Times New Roman" w:eastAsia="Times New Roman" w:hAnsi="Times New Roman" w:cs="Times New Roman"/>
          <w:b/>
          <w:bCs/>
          <w:i/>
          <w:sz w:val="24"/>
          <w:szCs w:val="24"/>
          <w:lang w:eastAsia="uk-UA"/>
        </w:rPr>
        <w:t xml:space="preserve"> (Послуги </w:t>
      </w:r>
      <w:proofErr w:type="spellStart"/>
      <w:r w:rsidR="006D6DF4" w:rsidRPr="006D6DF4">
        <w:rPr>
          <w:rFonts w:ascii="Times New Roman" w:eastAsia="Times New Roman" w:hAnsi="Times New Roman" w:cs="Times New Roman"/>
          <w:b/>
          <w:bCs/>
          <w:i/>
          <w:sz w:val="24"/>
          <w:szCs w:val="24"/>
          <w:lang w:eastAsia="uk-UA"/>
        </w:rPr>
        <w:t>їдалень</w:t>
      </w:r>
      <w:proofErr w:type="spellEnd"/>
      <w:r w:rsidR="006D6DF4" w:rsidRPr="006D6DF4">
        <w:rPr>
          <w:rFonts w:ascii="Times New Roman" w:eastAsia="Times New Roman" w:hAnsi="Times New Roman" w:cs="Times New Roman"/>
          <w:b/>
          <w:bCs/>
          <w:i/>
          <w:sz w:val="24"/>
          <w:szCs w:val="24"/>
          <w:lang w:eastAsia="uk-UA"/>
        </w:rPr>
        <w:t xml:space="preserve"> дітей пільгових категорій (</w:t>
      </w:r>
      <w:proofErr w:type="spellStart"/>
      <w:r w:rsidR="006D6DF4" w:rsidRPr="006D6DF4">
        <w:rPr>
          <w:rFonts w:ascii="Times New Roman" w:eastAsia="Times New Roman" w:hAnsi="Times New Roman" w:cs="Times New Roman"/>
          <w:b/>
          <w:bCs/>
          <w:i/>
          <w:sz w:val="24"/>
          <w:szCs w:val="24"/>
          <w:lang w:eastAsia="uk-UA"/>
        </w:rPr>
        <w:t>аутсорсинг</w:t>
      </w:r>
      <w:proofErr w:type="spellEnd"/>
      <w:r w:rsidR="006D6DF4" w:rsidRPr="006D6DF4">
        <w:rPr>
          <w:rFonts w:ascii="Times New Roman" w:eastAsia="Times New Roman" w:hAnsi="Times New Roman" w:cs="Times New Roman"/>
          <w:b/>
          <w:bCs/>
          <w:i/>
          <w:sz w:val="24"/>
          <w:szCs w:val="24"/>
          <w:lang w:eastAsia="uk-UA"/>
        </w:rPr>
        <w:t xml:space="preserve">). </w:t>
      </w:r>
      <w:proofErr w:type="spellStart"/>
      <w:r w:rsidR="006D6DF4" w:rsidRPr="006D6DF4">
        <w:rPr>
          <w:rFonts w:ascii="Times New Roman" w:eastAsia="Times New Roman" w:hAnsi="Times New Roman" w:cs="Times New Roman"/>
          <w:b/>
          <w:bCs/>
          <w:i/>
          <w:sz w:val="24"/>
          <w:szCs w:val="24"/>
          <w:lang w:val="ru-RU" w:eastAsia="uk-UA"/>
        </w:rPr>
        <w:t>Послуги</w:t>
      </w:r>
      <w:proofErr w:type="spellEnd"/>
      <w:r w:rsidR="006D6DF4" w:rsidRPr="006D6DF4">
        <w:rPr>
          <w:rFonts w:ascii="Times New Roman" w:eastAsia="Times New Roman" w:hAnsi="Times New Roman" w:cs="Times New Roman"/>
          <w:b/>
          <w:bCs/>
          <w:i/>
          <w:sz w:val="24"/>
          <w:szCs w:val="24"/>
          <w:lang w:val="ru-RU" w:eastAsia="uk-UA"/>
        </w:rPr>
        <w:t xml:space="preserve"> </w:t>
      </w:r>
      <w:proofErr w:type="spellStart"/>
      <w:r w:rsidR="006D6DF4" w:rsidRPr="006D6DF4">
        <w:rPr>
          <w:rFonts w:ascii="Times New Roman" w:eastAsia="Times New Roman" w:hAnsi="Times New Roman" w:cs="Times New Roman"/>
          <w:b/>
          <w:bCs/>
          <w:i/>
          <w:sz w:val="24"/>
          <w:szCs w:val="24"/>
          <w:lang w:val="ru-RU" w:eastAsia="uk-UA"/>
        </w:rPr>
        <w:t>їдалень</w:t>
      </w:r>
      <w:proofErr w:type="spellEnd"/>
      <w:r w:rsidR="006D6DF4" w:rsidRPr="006D6DF4">
        <w:rPr>
          <w:rFonts w:ascii="Times New Roman" w:eastAsia="Times New Roman" w:hAnsi="Times New Roman" w:cs="Times New Roman"/>
          <w:b/>
          <w:bCs/>
          <w:i/>
          <w:sz w:val="24"/>
          <w:szCs w:val="24"/>
          <w:lang w:val="ru-RU" w:eastAsia="uk-UA"/>
        </w:rPr>
        <w:t xml:space="preserve"> </w:t>
      </w:r>
      <w:proofErr w:type="spellStart"/>
      <w:r w:rsidR="006D6DF4" w:rsidRPr="006D6DF4">
        <w:rPr>
          <w:rFonts w:ascii="Times New Roman" w:eastAsia="Times New Roman" w:hAnsi="Times New Roman" w:cs="Times New Roman"/>
          <w:b/>
          <w:bCs/>
          <w:i/>
          <w:sz w:val="24"/>
          <w:szCs w:val="24"/>
          <w:lang w:val="ru-RU" w:eastAsia="uk-UA"/>
        </w:rPr>
        <w:t>дітей</w:t>
      </w:r>
      <w:proofErr w:type="spellEnd"/>
      <w:r w:rsidR="006D6DF4" w:rsidRPr="006D6DF4">
        <w:rPr>
          <w:rFonts w:ascii="Times New Roman" w:eastAsia="Times New Roman" w:hAnsi="Times New Roman" w:cs="Times New Roman"/>
          <w:b/>
          <w:bCs/>
          <w:i/>
          <w:sz w:val="24"/>
          <w:szCs w:val="24"/>
          <w:lang w:val="ru-RU" w:eastAsia="uk-UA"/>
        </w:rPr>
        <w:t xml:space="preserve"> в </w:t>
      </w:r>
      <w:proofErr w:type="spellStart"/>
      <w:r w:rsidR="006D6DF4" w:rsidRPr="006D6DF4">
        <w:rPr>
          <w:rFonts w:ascii="Times New Roman" w:eastAsia="Times New Roman" w:hAnsi="Times New Roman" w:cs="Times New Roman"/>
          <w:b/>
          <w:bCs/>
          <w:i/>
          <w:sz w:val="24"/>
          <w:szCs w:val="24"/>
          <w:lang w:val="ru-RU" w:eastAsia="uk-UA"/>
        </w:rPr>
        <w:t>пришкільному</w:t>
      </w:r>
      <w:proofErr w:type="spellEnd"/>
      <w:r w:rsidR="006D6DF4" w:rsidRPr="006D6DF4">
        <w:rPr>
          <w:rFonts w:ascii="Times New Roman" w:eastAsia="Times New Roman" w:hAnsi="Times New Roman" w:cs="Times New Roman"/>
          <w:b/>
          <w:bCs/>
          <w:i/>
          <w:sz w:val="24"/>
          <w:szCs w:val="24"/>
          <w:lang w:val="ru-RU" w:eastAsia="uk-UA"/>
        </w:rPr>
        <w:t xml:space="preserve"> </w:t>
      </w:r>
      <w:proofErr w:type="spellStart"/>
      <w:r w:rsidR="006D6DF4" w:rsidRPr="006D6DF4">
        <w:rPr>
          <w:rFonts w:ascii="Times New Roman" w:eastAsia="Times New Roman" w:hAnsi="Times New Roman" w:cs="Times New Roman"/>
          <w:b/>
          <w:bCs/>
          <w:i/>
          <w:sz w:val="24"/>
          <w:szCs w:val="24"/>
          <w:lang w:val="ru-RU" w:eastAsia="uk-UA"/>
        </w:rPr>
        <w:t>таборі</w:t>
      </w:r>
      <w:proofErr w:type="spellEnd"/>
      <w:r w:rsidR="006D6DF4" w:rsidRPr="006D6DF4">
        <w:rPr>
          <w:rFonts w:ascii="Times New Roman" w:eastAsia="Times New Roman" w:hAnsi="Times New Roman" w:cs="Times New Roman"/>
          <w:b/>
          <w:bCs/>
          <w:i/>
          <w:sz w:val="24"/>
          <w:szCs w:val="24"/>
          <w:lang w:val="ru-RU" w:eastAsia="uk-UA"/>
        </w:rPr>
        <w:t xml:space="preserve"> (аутсорсинг)</w:t>
      </w:r>
      <w:r w:rsidR="006D6DF4" w:rsidRPr="006D6DF4">
        <w:rPr>
          <w:rFonts w:ascii="Times New Roman" w:eastAsia="Times New Roman" w:hAnsi="Times New Roman" w:cs="Times New Roman"/>
          <w:b/>
          <w:bCs/>
          <w:i/>
          <w:sz w:val="24"/>
          <w:szCs w:val="24"/>
          <w:lang w:eastAsia="uk-UA"/>
        </w:rPr>
        <w:t>)</w:t>
      </w:r>
    </w:p>
    <w:p w14:paraId="7DF6360B" w14:textId="641523D6" w:rsidR="00D95F78" w:rsidRPr="00E4687D" w:rsidRDefault="002B72AC" w:rsidP="00E4687D">
      <w:pPr>
        <w:spacing w:before="240" w:after="0" w:line="240" w:lineRule="auto"/>
        <w:jc w:val="both"/>
        <w:rPr>
          <w:rFonts w:ascii="Times New Roman" w:hAnsi="Times New Roman" w:cs="Times New Roman"/>
          <w:i/>
          <w:sz w:val="24"/>
          <w:szCs w:val="24"/>
          <w:shd w:val="clear" w:color="auto" w:fill="FFFFFF"/>
        </w:rPr>
      </w:pPr>
      <w:r w:rsidRPr="00E4687D">
        <w:rPr>
          <w:rFonts w:ascii="Times New Roman" w:hAnsi="Times New Roman"/>
          <w:b/>
          <w:sz w:val="24"/>
          <w:szCs w:val="24"/>
        </w:rPr>
        <w:t>Вид та ідентифікатор процедури закупівлі</w:t>
      </w:r>
      <w:r w:rsidRPr="00E4687D">
        <w:rPr>
          <w:rFonts w:ascii="Times New Roman" w:hAnsi="Times New Roman"/>
          <w:b/>
          <w:bCs/>
          <w:sz w:val="24"/>
          <w:szCs w:val="24"/>
        </w:rPr>
        <w:t>:</w:t>
      </w:r>
      <w:r w:rsidRPr="00E4687D">
        <w:rPr>
          <w:rFonts w:ascii="Times New Roman" w:hAnsi="Times New Roman"/>
          <w:sz w:val="24"/>
          <w:szCs w:val="24"/>
        </w:rPr>
        <w:t xml:space="preserve"> </w:t>
      </w:r>
      <w:r w:rsidR="00DA567C" w:rsidRPr="00E4687D">
        <w:rPr>
          <w:rFonts w:ascii="Times New Roman" w:hAnsi="Times New Roman"/>
          <w:sz w:val="24"/>
          <w:szCs w:val="24"/>
        </w:rPr>
        <w:t>відкриті торги</w:t>
      </w:r>
      <w:r w:rsidR="00B50734" w:rsidRPr="00E4687D">
        <w:rPr>
          <w:rFonts w:ascii="Times New Roman" w:hAnsi="Times New Roman"/>
          <w:sz w:val="24"/>
          <w:szCs w:val="24"/>
        </w:rPr>
        <w:t xml:space="preserve"> з особливостями</w:t>
      </w:r>
      <w:r w:rsidR="00DA567C" w:rsidRPr="00E4687D">
        <w:rPr>
          <w:rFonts w:ascii="Times New Roman" w:hAnsi="Times New Roman"/>
          <w:sz w:val="24"/>
          <w:szCs w:val="24"/>
        </w:rPr>
        <w:t>,</w:t>
      </w:r>
      <w:r w:rsidR="00C8735B" w:rsidRPr="00E4687D">
        <w:rPr>
          <w:rFonts w:ascii="Times New Roman" w:hAnsi="Times New Roman"/>
          <w:color w:val="FF0000"/>
          <w:sz w:val="24"/>
          <w:szCs w:val="24"/>
        </w:rPr>
        <w:t xml:space="preserve"> </w:t>
      </w:r>
      <w:r w:rsidR="00D95F78" w:rsidRPr="00E4687D">
        <w:rPr>
          <w:rFonts w:ascii="Times New Roman" w:hAnsi="Times New Roman"/>
          <w:color w:val="FF0000"/>
          <w:sz w:val="24"/>
          <w:szCs w:val="24"/>
        </w:rPr>
        <w:br/>
      </w:r>
      <w:r w:rsidR="003A60D4">
        <w:rPr>
          <w:rFonts w:ascii="Arial" w:hAnsi="Arial" w:cs="Arial"/>
          <w:color w:val="333333"/>
          <w:sz w:val="20"/>
          <w:szCs w:val="20"/>
          <w:shd w:val="clear" w:color="auto" w:fill="FFFFFF"/>
        </w:rPr>
        <w:t>UA-2023-12-21-012737-a</w:t>
      </w:r>
      <w:r w:rsidR="00DF0048" w:rsidRPr="00E4687D">
        <w:rPr>
          <w:rFonts w:ascii="Times New Roman" w:hAnsi="Times New Roman" w:cs="Times New Roman"/>
          <w:i/>
          <w:sz w:val="24"/>
          <w:szCs w:val="24"/>
          <w:shd w:val="clear" w:color="auto" w:fill="FFFFFF"/>
        </w:rPr>
        <w:t>.</w:t>
      </w:r>
    </w:p>
    <w:p w14:paraId="3DB13CF6" w14:textId="698445C5" w:rsidR="00A70489"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437929CE" w:rsidR="00065300" w:rsidRPr="001B1366" w:rsidRDefault="003A60D4"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1 409 790</w:t>
      </w:r>
      <w:r w:rsidR="00C31B37" w:rsidRPr="009B0036">
        <w:rPr>
          <w:rFonts w:ascii="Times New Roman" w:hAnsi="Times New Roman"/>
          <w:bCs/>
          <w:i/>
          <w:sz w:val="24"/>
          <w:szCs w:val="24"/>
        </w:rPr>
        <w:t>,00 грн.</w:t>
      </w:r>
      <w:r w:rsidR="00C31B37" w:rsidRPr="009B0036">
        <w:rPr>
          <w:rFonts w:ascii="Times New Roman" w:hAnsi="Times New Roman"/>
          <w:i/>
          <w:sz w:val="24"/>
          <w:szCs w:val="24"/>
        </w:rPr>
        <w:t xml:space="preserve"> </w:t>
      </w:r>
      <w:r w:rsidR="00065300" w:rsidRPr="009B0036">
        <w:rPr>
          <w:rFonts w:ascii="Times New Roman" w:hAnsi="Times New Roman"/>
          <w:i/>
          <w:sz w:val="24"/>
          <w:szCs w:val="24"/>
        </w:rPr>
        <w:t>(</w:t>
      </w:r>
      <w:r w:rsidR="00161B33">
        <w:rPr>
          <w:rFonts w:ascii="Times New Roman" w:hAnsi="Times New Roman"/>
          <w:i/>
          <w:sz w:val="24"/>
          <w:szCs w:val="24"/>
        </w:rPr>
        <w:t xml:space="preserve">Один мільйон </w:t>
      </w:r>
      <w:r>
        <w:rPr>
          <w:rFonts w:ascii="Times New Roman" w:hAnsi="Times New Roman"/>
          <w:i/>
          <w:sz w:val="24"/>
          <w:szCs w:val="24"/>
        </w:rPr>
        <w:t>чотириста дев’ять тисяч сімсот дев’яносто</w:t>
      </w:r>
      <w:r w:rsidR="00161B33">
        <w:rPr>
          <w:rFonts w:ascii="Times New Roman" w:hAnsi="Times New Roman"/>
          <w:i/>
          <w:sz w:val="24"/>
          <w:szCs w:val="24"/>
        </w:rPr>
        <w:t xml:space="preserve"> </w:t>
      </w:r>
      <w:r w:rsidR="006D6DF4">
        <w:rPr>
          <w:rFonts w:ascii="Times New Roman" w:hAnsi="Times New Roman"/>
          <w:i/>
          <w:sz w:val="24"/>
          <w:szCs w:val="24"/>
        </w:rPr>
        <w:t xml:space="preserve"> </w:t>
      </w:r>
      <w:r w:rsidR="00CF25C6" w:rsidRPr="009B0036">
        <w:rPr>
          <w:rFonts w:ascii="Times New Roman" w:hAnsi="Times New Roman"/>
          <w:i/>
          <w:sz w:val="24"/>
          <w:szCs w:val="24"/>
        </w:rPr>
        <w:t>грив</w:t>
      </w:r>
      <w:r w:rsidR="009B0036">
        <w:rPr>
          <w:rFonts w:ascii="Times New Roman" w:hAnsi="Times New Roman"/>
          <w:i/>
          <w:sz w:val="24"/>
          <w:szCs w:val="24"/>
        </w:rPr>
        <w:t>ень</w:t>
      </w:r>
      <w:r w:rsidR="00065300" w:rsidRPr="009B003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7CB66925"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1D2F30">
        <w:rPr>
          <w:rFonts w:ascii="Times New Roman" w:hAnsi="Times New Roman"/>
          <w:i/>
          <w:sz w:val="24"/>
          <w:szCs w:val="24"/>
        </w:rPr>
        <w:t>3</w:t>
      </w:r>
      <w:r w:rsidR="006B67B0">
        <w:rPr>
          <w:rFonts w:ascii="Times New Roman" w:hAnsi="Times New Roman"/>
          <w:i/>
          <w:sz w:val="24"/>
          <w:szCs w:val="24"/>
        </w:rPr>
        <w:t>1</w:t>
      </w:r>
      <w:r w:rsidR="001D2F30">
        <w:rPr>
          <w:rFonts w:ascii="Times New Roman" w:hAnsi="Times New Roman"/>
          <w:i/>
          <w:sz w:val="24"/>
          <w:szCs w:val="24"/>
        </w:rPr>
        <w:t xml:space="preserve"> </w:t>
      </w:r>
      <w:r w:rsidR="006B67B0">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B144FA">
        <w:rPr>
          <w:rFonts w:ascii="Times New Roman" w:hAnsi="Times New Roman"/>
          <w:i/>
          <w:sz w:val="24"/>
          <w:szCs w:val="24"/>
        </w:rPr>
        <w:t>4</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2F7DF1F5" w14:textId="77777777" w:rsidR="00363916" w:rsidRDefault="00363916" w:rsidP="00C31B37">
      <w:pPr>
        <w:spacing w:line="276" w:lineRule="auto"/>
        <w:ind w:firstLine="567"/>
        <w:jc w:val="both"/>
        <w:rPr>
          <w:rFonts w:ascii="Times New Roman" w:hAnsi="Times New Roman"/>
          <w:i/>
          <w:sz w:val="24"/>
          <w:szCs w:val="24"/>
        </w:rPr>
      </w:pPr>
    </w:p>
    <w:p w14:paraId="230A43CC"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50F67">
        <w:rPr>
          <w:rFonts w:ascii="Times New Roman" w:eastAsia="Times New Roman" w:hAnsi="Times New Roman" w:cs="Times New Roman"/>
          <w:sz w:val="24"/>
          <w:szCs w:val="24"/>
          <w:lang w:eastAsia="uk-UA"/>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A50F67">
        <w:rPr>
          <w:rFonts w:ascii="Times New Roman" w:eastAsia="Times New Roman" w:hAnsi="Times New Roman" w:cs="Times New Roman"/>
          <w:sz w:val="24"/>
          <w:szCs w:val="24"/>
          <w:lang w:eastAsia="uk-UA"/>
        </w:rPr>
        <w:t>закупівель</w:t>
      </w:r>
      <w:proofErr w:type="spellEnd"/>
      <w:r w:rsidRPr="00A50F67">
        <w:rPr>
          <w:rFonts w:ascii="Times New Roman" w:eastAsia="Times New Roman" w:hAnsi="Times New Roman" w:cs="Times New Roman"/>
          <w:sz w:val="24"/>
          <w:szCs w:val="24"/>
          <w:lang w:eastAsia="uk-UA"/>
        </w:rPr>
        <w:t xml:space="preserve"> та з дотриманням законодавства.</w:t>
      </w:r>
    </w:p>
    <w:p w14:paraId="5BD7C01A"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50F67">
        <w:rPr>
          <w:rFonts w:ascii="Times New Roman" w:eastAsia="Times New Roman" w:hAnsi="Times New Roman" w:cs="Times New Roman"/>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EF17ADC"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11034CD3"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50F67">
        <w:rPr>
          <w:rFonts w:ascii="Times New Roman" w:eastAsia="Times New Roman" w:hAnsi="Times New Roman" w:cs="Times New Roman"/>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6A6FAB7"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0EED23F0"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50F67">
        <w:rPr>
          <w:rFonts w:ascii="Times New Roman" w:eastAsia="Times New Roman" w:hAnsi="Times New Roman" w:cs="Times New Roman"/>
          <w:sz w:val="24"/>
          <w:szCs w:val="24"/>
          <w:lang w:eastAsia="uk-UA"/>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p w14:paraId="3A885F6B" w14:textId="77777777" w:rsidR="00A50F67" w:rsidRPr="00A50F67" w:rsidRDefault="00A50F67" w:rsidP="00A50F67">
      <w:pPr>
        <w:shd w:val="clear" w:color="auto" w:fill="FFFFFF"/>
        <w:spacing w:after="0" w:line="240" w:lineRule="auto"/>
        <w:ind w:firstLine="460"/>
        <w:jc w:val="both"/>
        <w:rPr>
          <w:rFonts w:ascii="Times New Roman" w:eastAsia="Times New Roman" w:hAnsi="Times New Roman" w:cs="Times New Roman"/>
          <w:b/>
          <w:sz w:val="24"/>
          <w:szCs w:val="24"/>
          <w:lang w:eastAsia="uk-UA"/>
        </w:rPr>
      </w:pPr>
    </w:p>
    <w:p w14:paraId="1CC14C50"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Times New Roman" w:hAnsi="Times New Roman" w:cs="Times New Roman"/>
          <w:b/>
          <w:sz w:val="24"/>
          <w:szCs w:val="24"/>
          <w:lang w:eastAsia="uk-UA"/>
        </w:rPr>
        <w:t xml:space="preserve"> </w:t>
      </w:r>
      <w:r w:rsidRPr="00A50F67">
        <w:rPr>
          <w:rFonts w:ascii="Times New Roman" w:eastAsia="Calibri" w:hAnsi="Times New Roman" w:cs="Times New Roman"/>
          <w:sz w:val="24"/>
          <w:szCs w:val="24"/>
          <w:lang w:eastAsia="uk-UA"/>
        </w:rPr>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Pr="00A50F67">
        <w:rPr>
          <w:rFonts w:ascii="Times New Roman" w:eastAsia="Calibri" w:hAnsi="Times New Roman" w:cs="Times New Roman"/>
          <w:sz w:val="24"/>
          <w:szCs w:val="24"/>
          <w:lang w:eastAsia="uk-UA"/>
        </w:rPr>
        <w:t>віково</w:t>
      </w:r>
      <w:proofErr w:type="spellEnd"/>
      <w:r w:rsidRPr="00A50F67">
        <w:rPr>
          <w:rFonts w:ascii="Times New Roman" w:eastAsia="Calibri" w:hAnsi="Times New Roman" w:cs="Times New Roman"/>
          <w:sz w:val="24"/>
          <w:szCs w:val="24"/>
          <w:lang w:eastAsia="uk-UA"/>
        </w:rPr>
        <w:t xml:space="preserve">-статевих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(зі змінами). </w:t>
      </w:r>
    </w:p>
    <w:p w14:paraId="3E9954A2"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Організація харчування у закладах освіти та закладах оздоровлення та відпочинку повинна здійснюватися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повинно здійснюватися з дотриманням процедур, заснованих на принципах системи аналізу небезпечних факторів та контролю у критичних точках (НАССР).</w:t>
      </w:r>
    </w:p>
    <w:p w14:paraId="1B508DD7"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7C5E336A"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Учасник повинен надати замовнику послуги, якість яких відповідає наступним нормативним документам: </w:t>
      </w:r>
    </w:p>
    <w:p w14:paraId="44E76032" w14:textId="77777777" w:rsidR="00A50F67" w:rsidRPr="00A50F67" w:rsidRDefault="00A50F67" w:rsidP="00A50F67">
      <w:pPr>
        <w:numPr>
          <w:ilvl w:val="0"/>
          <w:numId w:val="7"/>
        </w:numPr>
        <w:tabs>
          <w:tab w:val="left" w:pos="993"/>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 xml:space="preserve">Закону України «Про основні принципи та вимоги до безпечності та якості харчових продуктів» від 23.12.1997 № 771/97-ВР </w:t>
      </w:r>
    </w:p>
    <w:p w14:paraId="7B622D36" w14:textId="77777777" w:rsidR="00A50F67" w:rsidRPr="00A50F67" w:rsidRDefault="00A50F67" w:rsidP="00A50F67">
      <w:pPr>
        <w:numPr>
          <w:ilvl w:val="0"/>
          <w:numId w:val="7"/>
        </w:numPr>
        <w:tabs>
          <w:tab w:val="left" w:pos="993"/>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Постанові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(зі змінами)</w:t>
      </w:r>
    </w:p>
    <w:p w14:paraId="006D62AA" w14:textId="77777777" w:rsidR="00A50F67" w:rsidRPr="00482D74" w:rsidRDefault="00A50F67" w:rsidP="00A50F67">
      <w:pPr>
        <w:numPr>
          <w:ilvl w:val="0"/>
          <w:numId w:val="7"/>
        </w:numPr>
        <w:tabs>
          <w:tab w:val="left" w:pos="993"/>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 xml:space="preserve">Порядку надання послуг з харчування дітей у дошкільних, учнів у загальноосвітніх </w:t>
      </w:r>
      <w:r w:rsidRPr="00482D74">
        <w:rPr>
          <w:rFonts w:ascii="Times New Roman" w:hAnsi="Times New Roman" w:cs="Times New Roman"/>
          <w:sz w:val="24"/>
          <w:szCs w:val="24"/>
        </w:rPr>
        <w:t>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(зі змінами).</w:t>
      </w:r>
    </w:p>
    <w:p w14:paraId="7F6EB28D" w14:textId="77777777" w:rsidR="00A50F67" w:rsidRPr="00A50F67" w:rsidRDefault="00A50F67" w:rsidP="00A50F67">
      <w:pPr>
        <w:numPr>
          <w:ilvl w:val="0"/>
          <w:numId w:val="7"/>
        </w:numPr>
        <w:tabs>
          <w:tab w:val="left" w:pos="993"/>
        </w:tabs>
        <w:suppressAutoHyphens/>
        <w:spacing w:after="0" w:line="240" w:lineRule="auto"/>
        <w:ind w:left="0" w:firstLine="567"/>
        <w:contextualSpacing/>
        <w:jc w:val="both"/>
        <w:textDirection w:val="btLr"/>
        <w:textAlignment w:val="top"/>
        <w:outlineLvl w:val="0"/>
        <w:rPr>
          <w:rFonts w:ascii="Times New Roman" w:hAnsi="Times New Roman" w:cs="Times New Roman"/>
          <w:color w:val="FF0000"/>
          <w:sz w:val="24"/>
          <w:szCs w:val="24"/>
        </w:rPr>
      </w:pPr>
      <w:r w:rsidRPr="00482D74">
        <w:rPr>
          <w:rFonts w:ascii="Times New Roman" w:hAnsi="Times New Roman" w:cs="Times New Roman"/>
          <w:sz w:val="24"/>
          <w:szCs w:val="24"/>
        </w:rPr>
        <w:t xml:space="preserve">Наказу Міністерства охорони здоров’я України від 23.07.2002 № 280 «Щодо організації </w:t>
      </w:r>
      <w:r w:rsidRPr="00A50F67">
        <w:rPr>
          <w:rFonts w:ascii="Times New Roman" w:hAnsi="Times New Roman" w:cs="Times New Roman"/>
          <w:sz w:val="24"/>
          <w:szCs w:val="24"/>
        </w:rPr>
        <w:t xml:space="preserve">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A50F67">
        <w:rPr>
          <w:rFonts w:ascii="Times New Roman" w:hAnsi="Times New Roman" w:cs="Times New Roman"/>
          <w:sz w:val="24"/>
          <w:szCs w:val="24"/>
        </w:rPr>
        <w:t>хвороб</w:t>
      </w:r>
      <w:proofErr w:type="spellEnd"/>
      <w:r w:rsidRPr="00A50F67">
        <w:rPr>
          <w:rFonts w:ascii="Times New Roman" w:hAnsi="Times New Roman" w:cs="Times New Roman"/>
          <w:sz w:val="24"/>
          <w:szCs w:val="24"/>
        </w:rPr>
        <w:t>»</w:t>
      </w:r>
    </w:p>
    <w:p w14:paraId="54C4BE2A" w14:textId="77777777" w:rsidR="00A50F67" w:rsidRPr="00A50F67" w:rsidRDefault="00A50F67" w:rsidP="00A50F67">
      <w:pPr>
        <w:numPr>
          <w:ilvl w:val="0"/>
          <w:numId w:val="7"/>
        </w:numPr>
        <w:tabs>
          <w:tab w:val="left" w:pos="993"/>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color w:val="000000"/>
          <w:sz w:val="24"/>
          <w:szCs w:val="24"/>
          <w:lang w:val="ru-RU"/>
        </w:rPr>
        <w:t>Наказ</w:t>
      </w:r>
      <w:r w:rsidRPr="00A50F67">
        <w:rPr>
          <w:rFonts w:ascii="Times New Roman" w:hAnsi="Times New Roman" w:cs="Times New Roman"/>
          <w:color w:val="000000"/>
          <w:sz w:val="24"/>
          <w:szCs w:val="24"/>
        </w:rPr>
        <w:t>у</w:t>
      </w:r>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Міністерства</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охорони</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здоров'я</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України</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від</w:t>
      </w:r>
      <w:proofErr w:type="spellEnd"/>
      <w:r w:rsidRPr="00A50F67">
        <w:rPr>
          <w:rFonts w:ascii="Times New Roman" w:hAnsi="Times New Roman" w:cs="Times New Roman"/>
          <w:color w:val="000000"/>
          <w:sz w:val="24"/>
          <w:szCs w:val="24"/>
          <w:lang w:val="ru-RU"/>
        </w:rPr>
        <w:t xml:space="preserve"> 25.09.2020 </w:t>
      </w:r>
      <w:r w:rsidRPr="00A50F67">
        <w:rPr>
          <w:rFonts w:ascii="Times New Roman" w:hAnsi="Times New Roman" w:cs="Times New Roman"/>
          <w:sz w:val="24"/>
          <w:szCs w:val="24"/>
          <w:lang w:val="ru-RU"/>
        </w:rPr>
        <w:t>№</w:t>
      </w:r>
      <w:r w:rsidRPr="00A50F67">
        <w:rPr>
          <w:rFonts w:ascii="Times New Roman" w:hAnsi="Times New Roman" w:cs="Times New Roman"/>
          <w:color w:val="000000"/>
          <w:sz w:val="24"/>
          <w:szCs w:val="24"/>
          <w:lang w:val="ru-RU"/>
        </w:rPr>
        <w:t xml:space="preserve"> 2205 «Про </w:t>
      </w:r>
      <w:proofErr w:type="spellStart"/>
      <w:r w:rsidRPr="00A50F67">
        <w:rPr>
          <w:rFonts w:ascii="Times New Roman" w:hAnsi="Times New Roman" w:cs="Times New Roman"/>
          <w:color w:val="000000"/>
          <w:sz w:val="24"/>
          <w:szCs w:val="24"/>
          <w:lang w:val="ru-RU"/>
        </w:rPr>
        <w:t>затвердження</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Санітарного</w:t>
      </w:r>
      <w:proofErr w:type="spellEnd"/>
      <w:r w:rsidRPr="00A50F67">
        <w:rPr>
          <w:rFonts w:ascii="Times New Roman" w:hAnsi="Times New Roman" w:cs="Times New Roman"/>
          <w:color w:val="000000"/>
          <w:sz w:val="24"/>
          <w:szCs w:val="24"/>
          <w:lang w:val="ru-RU"/>
        </w:rPr>
        <w:t xml:space="preserve"> регламенту для </w:t>
      </w:r>
      <w:proofErr w:type="spellStart"/>
      <w:r w:rsidRPr="00A50F67">
        <w:rPr>
          <w:rFonts w:ascii="Times New Roman" w:hAnsi="Times New Roman" w:cs="Times New Roman"/>
          <w:color w:val="000000"/>
          <w:sz w:val="24"/>
          <w:szCs w:val="24"/>
          <w:lang w:val="ru-RU"/>
        </w:rPr>
        <w:t>закладів</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загальноі</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середньоі</w:t>
      </w:r>
      <w:proofErr w:type="spellEnd"/>
      <w:r w:rsidRPr="00A50F67">
        <w:rPr>
          <w:rFonts w:ascii="Times New Roman" w:hAnsi="Times New Roman" w:cs="Times New Roman"/>
          <w:color w:val="000000"/>
          <w:sz w:val="24"/>
          <w:szCs w:val="24"/>
          <w:lang w:val="ru-RU"/>
        </w:rPr>
        <w:t xml:space="preserve">̈ </w:t>
      </w:r>
      <w:proofErr w:type="spellStart"/>
      <w:r w:rsidRPr="00A50F67">
        <w:rPr>
          <w:rFonts w:ascii="Times New Roman" w:hAnsi="Times New Roman" w:cs="Times New Roman"/>
          <w:color w:val="000000"/>
          <w:sz w:val="24"/>
          <w:szCs w:val="24"/>
          <w:lang w:val="ru-RU"/>
        </w:rPr>
        <w:t>освіти</w:t>
      </w:r>
      <w:proofErr w:type="spellEnd"/>
      <w:r w:rsidRPr="00A50F67">
        <w:rPr>
          <w:rFonts w:ascii="Times New Roman" w:hAnsi="Times New Roman" w:cs="Times New Roman"/>
          <w:color w:val="000000"/>
          <w:sz w:val="24"/>
          <w:szCs w:val="24"/>
          <w:lang w:val="ru-RU"/>
        </w:rPr>
        <w:t>».</w:t>
      </w:r>
    </w:p>
    <w:p w14:paraId="1AC028B4"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при організації харчування зобов’язаний:</w:t>
      </w:r>
    </w:p>
    <w:p w14:paraId="58E633E4"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0" w:name="n204"/>
      <w:bookmarkEnd w:id="0"/>
      <w:r w:rsidRPr="00A50F67">
        <w:rPr>
          <w:rFonts w:ascii="Times New Roman" w:eastAsia="Calibri" w:hAnsi="Times New Roman" w:cs="Times New Roman"/>
          <w:sz w:val="24"/>
          <w:szCs w:val="24"/>
          <w:lang w:eastAsia="uk-UA"/>
        </w:rPr>
        <w:lastRenderedPageBreak/>
        <w:t>1) визначати режим (кратності), способу, форми та графіка харчування відповідно до особливостей контингенту здобувачів освіти в закладі освіти та закладі оздоровлення та відпочинку, їх матеріально-технічного забезпечення, наявності відповідних приміщень за погодженням із замовником;</w:t>
      </w:r>
    </w:p>
    <w:p w14:paraId="12619C01"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1" w:name="n205"/>
      <w:bookmarkEnd w:id="1"/>
      <w:r w:rsidRPr="00A50F67">
        <w:rPr>
          <w:rFonts w:ascii="Times New Roman" w:eastAsia="Calibri" w:hAnsi="Times New Roman" w:cs="Times New Roman"/>
          <w:sz w:val="24"/>
          <w:szCs w:val="24"/>
          <w:lang w:eastAsia="uk-UA"/>
        </w:rPr>
        <w:t>2) визначати відповідальну особу за організацію харчування;</w:t>
      </w:r>
    </w:p>
    <w:p w14:paraId="45AA949A"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2" w:name="n206"/>
      <w:bookmarkEnd w:id="2"/>
      <w:r w:rsidRPr="00A50F67">
        <w:rPr>
          <w:rFonts w:ascii="Times New Roman" w:eastAsia="Calibri" w:hAnsi="Times New Roman" w:cs="Times New Roman"/>
          <w:sz w:val="24"/>
          <w:szCs w:val="24"/>
          <w:lang w:eastAsia="uk-UA"/>
        </w:rPr>
        <w:t>3) здійснювати закупівлю харчових продуктів;</w:t>
      </w:r>
    </w:p>
    <w:p w14:paraId="3C13A14D"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3" w:name="n207"/>
      <w:bookmarkEnd w:id="3"/>
      <w:r w:rsidRPr="00A50F67">
        <w:rPr>
          <w:rFonts w:ascii="Times New Roman" w:eastAsia="Calibri" w:hAnsi="Times New Roman" w:cs="Times New Roman"/>
          <w:sz w:val="24"/>
          <w:szCs w:val="24"/>
          <w:lang w:eastAsia="uk-UA"/>
        </w:rPr>
        <w:t>4) складати примірне чотиритижневе сезонне меню;</w:t>
      </w:r>
    </w:p>
    <w:p w14:paraId="581FDA24"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4" w:name="n208"/>
      <w:bookmarkEnd w:id="4"/>
      <w:r w:rsidRPr="00A50F67">
        <w:rPr>
          <w:rFonts w:ascii="Times New Roman" w:eastAsia="Calibri" w:hAnsi="Times New Roman" w:cs="Times New Roman"/>
          <w:sz w:val="24"/>
          <w:szCs w:val="24"/>
          <w:lang w:eastAsia="uk-UA"/>
        </w:rPr>
        <w:t xml:space="preserve">5) здійснювати прийом та бракераж харчових продуктів та заповнювати відповідні </w:t>
      </w:r>
      <w:proofErr w:type="spellStart"/>
      <w:r w:rsidRPr="00A50F67">
        <w:rPr>
          <w:rFonts w:ascii="Times New Roman" w:eastAsia="Calibri" w:hAnsi="Times New Roman" w:cs="Times New Roman"/>
          <w:sz w:val="24"/>
          <w:szCs w:val="24"/>
          <w:lang w:eastAsia="uk-UA"/>
        </w:rPr>
        <w:t>бракеражні</w:t>
      </w:r>
      <w:proofErr w:type="spellEnd"/>
      <w:r w:rsidRPr="00A50F67">
        <w:rPr>
          <w:rFonts w:ascii="Times New Roman" w:eastAsia="Calibri" w:hAnsi="Times New Roman" w:cs="Times New Roman"/>
          <w:sz w:val="24"/>
          <w:szCs w:val="24"/>
          <w:lang w:eastAsia="uk-UA"/>
        </w:rPr>
        <w:t xml:space="preserve"> журнали;</w:t>
      </w:r>
    </w:p>
    <w:p w14:paraId="590088BE"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5" w:name="n209"/>
      <w:bookmarkEnd w:id="5"/>
      <w:r w:rsidRPr="00A50F67">
        <w:rPr>
          <w:rFonts w:ascii="Times New Roman" w:eastAsia="Calibri" w:hAnsi="Times New Roman" w:cs="Times New Roman"/>
          <w:sz w:val="24"/>
          <w:szCs w:val="24"/>
          <w:lang w:eastAsia="uk-UA"/>
        </w:rPr>
        <w:t>6) вести облік здобувачів освіти, що забезпечуються безоплатним гарячим харчуванням за рахунок бюджетних коштів;</w:t>
      </w:r>
    </w:p>
    <w:p w14:paraId="048ACFEC"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6" w:name="n210"/>
      <w:bookmarkEnd w:id="6"/>
      <w:r w:rsidRPr="00A50F67">
        <w:rPr>
          <w:rFonts w:ascii="Times New Roman" w:eastAsia="Calibri" w:hAnsi="Times New Roman" w:cs="Times New Roman"/>
          <w:sz w:val="24"/>
          <w:szCs w:val="24"/>
          <w:lang w:eastAsia="uk-UA"/>
        </w:rPr>
        <w:t>7) готувати та здійснювати реалізацію готових страв;</w:t>
      </w:r>
    </w:p>
    <w:p w14:paraId="5C573D9D"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7" w:name="n211"/>
      <w:bookmarkEnd w:id="7"/>
      <w:r w:rsidRPr="00A50F67">
        <w:rPr>
          <w:rFonts w:ascii="Times New Roman" w:eastAsia="Calibri" w:hAnsi="Times New Roman" w:cs="Times New Roman"/>
          <w:sz w:val="24"/>
          <w:szCs w:val="24"/>
          <w:lang w:eastAsia="uk-UA"/>
        </w:rPr>
        <w:t>8)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14:paraId="19E3A8AC"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8" w:name="n212"/>
      <w:bookmarkEnd w:id="8"/>
      <w:r w:rsidRPr="00A50F67">
        <w:rPr>
          <w:rFonts w:ascii="Times New Roman" w:eastAsia="Calibri" w:hAnsi="Times New Roman" w:cs="Times New Roman"/>
          <w:sz w:val="24"/>
          <w:szCs w:val="24"/>
          <w:lang w:eastAsia="uk-UA"/>
        </w:rPr>
        <w:t>9) вести документацію з організації харчування;</w:t>
      </w:r>
    </w:p>
    <w:p w14:paraId="4DCA92E5"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9" w:name="n213"/>
      <w:bookmarkStart w:id="10" w:name="n214"/>
      <w:bookmarkEnd w:id="9"/>
      <w:bookmarkEnd w:id="10"/>
      <w:r w:rsidRPr="00A50F67">
        <w:rPr>
          <w:rFonts w:ascii="Times New Roman" w:eastAsia="Calibri" w:hAnsi="Times New Roman" w:cs="Times New Roman"/>
          <w:sz w:val="24"/>
          <w:szCs w:val="24"/>
          <w:lang w:eastAsia="uk-UA"/>
        </w:rPr>
        <w:t>10)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14:paraId="6F722ECF"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11" w:name="n215"/>
      <w:bookmarkStart w:id="12" w:name="n216"/>
      <w:bookmarkEnd w:id="11"/>
      <w:bookmarkEnd w:id="12"/>
      <w:r w:rsidRPr="00A50F67">
        <w:rPr>
          <w:rFonts w:ascii="Times New Roman" w:eastAsia="Calibri" w:hAnsi="Times New Roman" w:cs="Times New Roman"/>
          <w:sz w:val="24"/>
          <w:szCs w:val="24"/>
          <w:lang w:eastAsia="uk-UA"/>
        </w:rPr>
        <w:t>Процес вибору та споживання їжі здобувачами освіти/дітьми організовується таким чином, щоб здобувачі освіти/діти отримували їжу за встановленим розкладом та мали достатньо часу для її споживання.</w:t>
      </w:r>
    </w:p>
    <w:p w14:paraId="0A7AB051"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Учасник розраховує ціну послуги відповідно до примірного чотиритижневого сезонного меню, що також враховують особливі дієтичні потреби здобувачів освіти/дітей (у разі їх наявності), та сезонність (осінь, зима, весна, літо). </w:t>
      </w:r>
      <w:r w:rsidRPr="00A50F67">
        <w:rPr>
          <w:rFonts w:ascii="Times New Roman" w:eastAsia="Calibri" w:hAnsi="Times New Roman" w:cs="Times New Roman"/>
          <w:color w:val="000000"/>
          <w:sz w:val="24"/>
          <w:szCs w:val="24"/>
          <w:lang w:eastAsia="uk-UA"/>
        </w:rPr>
        <w:t>Примірні</w:t>
      </w:r>
      <w:r w:rsidRPr="00A50F67">
        <w:rPr>
          <w:rFonts w:ascii="Times New Roman" w:eastAsia="Calibri" w:hAnsi="Times New Roman" w:cs="Times New Roman"/>
          <w:sz w:val="24"/>
          <w:szCs w:val="24"/>
          <w:lang w:eastAsia="uk-UA"/>
        </w:rPr>
        <w:t xml:space="preserve"> </w:t>
      </w:r>
      <w:r w:rsidRPr="00A50F67">
        <w:rPr>
          <w:rFonts w:ascii="Times New Roman" w:eastAsia="Calibri" w:hAnsi="Times New Roman" w:cs="Times New Roman"/>
          <w:color w:val="000000"/>
          <w:sz w:val="24"/>
          <w:szCs w:val="24"/>
          <w:lang w:eastAsia="uk-UA"/>
        </w:rPr>
        <w:t>чотиритижневі</w:t>
      </w:r>
      <w:r w:rsidRPr="00A50F67">
        <w:rPr>
          <w:rFonts w:ascii="Times New Roman" w:eastAsia="Calibri" w:hAnsi="Times New Roman" w:cs="Times New Roman"/>
          <w:sz w:val="24"/>
          <w:szCs w:val="24"/>
          <w:lang w:eastAsia="uk-UA"/>
        </w:rPr>
        <w:t xml:space="preserve"> </w:t>
      </w:r>
      <w:r w:rsidRPr="00A50F67">
        <w:rPr>
          <w:rFonts w:ascii="Times New Roman" w:eastAsia="Calibri" w:hAnsi="Times New Roman" w:cs="Times New Roman"/>
          <w:color w:val="000000"/>
          <w:sz w:val="24"/>
          <w:szCs w:val="24"/>
          <w:lang w:eastAsia="uk-UA"/>
        </w:rPr>
        <w:t xml:space="preserve">сезонні меню погоджуються з територіальним органом </w:t>
      </w:r>
      <w:proofErr w:type="spellStart"/>
      <w:r w:rsidRPr="00A50F67">
        <w:rPr>
          <w:rFonts w:ascii="Times New Roman" w:eastAsia="Calibri" w:hAnsi="Times New Roman" w:cs="Times New Roman"/>
          <w:color w:val="000000"/>
          <w:sz w:val="24"/>
          <w:szCs w:val="24"/>
          <w:lang w:eastAsia="uk-UA"/>
        </w:rPr>
        <w:t>Державноі</w:t>
      </w:r>
      <w:proofErr w:type="spellEnd"/>
      <w:r w:rsidRPr="00A50F67">
        <w:rPr>
          <w:rFonts w:ascii="Times New Roman" w:eastAsia="Calibri" w:hAnsi="Times New Roman" w:cs="Times New Roman"/>
          <w:color w:val="000000"/>
          <w:sz w:val="24"/>
          <w:szCs w:val="24"/>
          <w:lang w:eastAsia="uk-UA"/>
        </w:rPr>
        <w:t>̈ служби України з питань безпечності харчових продуктів та захисту споживачів (</w:t>
      </w:r>
      <w:proofErr w:type="spellStart"/>
      <w:r w:rsidRPr="00A50F67">
        <w:rPr>
          <w:rFonts w:ascii="Times New Roman" w:eastAsia="Calibri" w:hAnsi="Times New Roman" w:cs="Times New Roman"/>
          <w:color w:val="000000"/>
          <w:sz w:val="24"/>
          <w:szCs w:val="24"/>
          <w:lang w:eastAsia="uk-UA"/>
        </w:rPr>
        <w:t>Держпродспоживслужба</w:t>
      </w:r>
      <w:proofErr w:type="spellEnd"/>
      <w:r w:rsidRPr="00A50F67">
        <w:rPr>
          <w:rFonts w:ascii="Times New Roman" w:eastAsia="Calibri" w:hAnsi="Times New Roman" w:cs="Times New Roman"/>
          <w:color w:val="000000"/>
          <w:sz w:val="24"/>
          <w:szCs w:val="24"/>
          <w:lang w:eastAsia="uk-UA"/>
        </w:rPr>
        <w:t xml:space="preserve">). </w:t>
      </w:r>
      <w:r w:rsidRPr="00A50F67">
        <w:rPr>
          <w:rFonts w:ascii="Times New Roman" w:eastAsia="Calibri" w:hAnsi="Times New Roman" w:cs="Times New Roman"/>
          <w:sz w:val="24"/>
          <w:szCs w:val="24"/>
          <w:lang w:eastAsia="uk-UA"/>
        </w:rPr>
        <w:t xml:space="preserve">Крім послуг їдальні, учасник може забезпечити замовника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w:t>
      </w:r>
      <w:proofErr w:type="spellStart"/>
      <w:r w:rsidRPr="00A50F67">
        <w:rPr>
          <w:rFonts w:ascii="Times New Roman" w:eastAsia="Calibri" w:hAnsi="Times New Roman" w:cs="Times New Roman"/>
          <w:sz w:val="24"/>
          <w:szCs w:val="24"/>
          <w:lang w:eastAsia="uk-UA"/>
        </w:rPr>
        <w:t>їдалень</w:t>
      </w:r>
      <w:proofErr w:type="spellEnd"/>
      <w:r w:rsidRPr="00A50F67">
        <w:rPr>
          <w:rFonts w:ascii="Times New Roman" w:eastAsia="Calibri" w:hAnsi="Times New Roman" w:cs="Times New Roman"/>
          <w:sz w:val="24"/>
          <w:szCs w:val="24"/>
          <w:lang w:eastAsia="uk-UA"/>
        </w:rPr>
        <w:t xml:space="preserve"> та буфета, а також приготування їжі мають здійснюватися виключно в приміщеннях їдальні та харчоблоку закладу освіти. Ціна послуг та буфетної продукції має включати в себе 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1FCAC34F"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Кількість учнів може змінюватися  відповідно до фактичного відвідування. </w:t>
      </w:r>
    </w:p>
    <w:p w14:paraId="40B363CC"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у пропозиції також враховує, що протягом року змінюється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групі та потребі у дієтичному та лікувальному харчуванні.</w:t>
      </w:r>
    </w:p>
    <w:p w14:paraId="3D08687E"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Учасник має врахувати та суворо дотримуватися графіку харчування дітей визначеного керівником закладу. </w:t>
      </w:r>
    </w:p>
    <w:p w14:paraId="069D8C62"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651F4093"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7AFD3159"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та інші необхідні документи, в </w:t>
      </w:r>
      <w:proofErr w:type="spellStart"/>
      <w:r w:rsidRPr="00A50F67">
        <w:rPr>
          <w:rFonts w:ascii="Times New Roman" w:eastAsia="Calibri" w:hAnsi="Times New Roman" w:cs="Times New Roman"/>
          <w:sz w:val="24"/>
          <w:szCs w:val="24"/>
          <w:lang w:eastAsia="uk-UA"/>
        </w:rPr>
        <w:t>т.ч</w:t>
      </w:r>
      <w:proofErr w:type="spellEnd"/>
      <w:r w:rsidRPr="00A50F67">
        <w:rPr>
          <w:rFonts w:ascii="Times New Roman" w:eastAsia="Calibri" w:hAnsi="Times New Roman" w:cs="Times New Roman"/>
          <w:sz w:val="24"/>
          <w:szCs w:val="24"/>
          <w:lang w:eastAsia="uk-UA"/>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14:paraId="5E5B1D64"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Щодня персонал їдальні (харчоблоку) особисто розписується у журналі здоров’я працівників їдальні (харчоблоку) про відсутність </w:t>
      </w:r>
      <w:proofErr w:type="spellStart"/>
      <w:r w:rsidRPr="00A50F67">
        <w:rPr>
          <w:rFonts w:ascii="Times New Roman" w:eastAsia="Calibri" w:hAnsi="Times New Roman" w:cs="Times New Roman"/>
          <w:sz w:val="24"/>
          <w:szCs w:val="24"/>
          <w:lang w:eastAsia="uk-UA"/>
        </w:rPr>
        <w:t>дисфункції</w:t>
      </w:r>
      <w:proofErr w:type="spellEnd"/>
      <w:r w:rsidRPr="00A50F67">
        <w:rPr>
          <w:rFonts w:ascii="Times New Roman" w:eastAsia="Calibri" w:hAnsi="Times New Roman" w:cs="Times New Roman"/>
          <w:sz w:val="24"/>
          <w:szCs w:val="24"/>
          <w:lang w:eastAsia="uk-UA"/>
        </w:rPr>
        <w:t xml:space="preserve"> кишечника та гострих </w:t>
      </w:r>
      <w:r w:rsidRPr="00A50F67">
        <w:rPr>
          <w:rFonts w:ascii="Times New Roman" w:eastAsia="Calibri" w:hAnsi="Times New Roman" w:cs="Times New Roman"/>
          <w:sz w:val="24"/>
          <w:szCs w:val="24"/>
          <w:lang w:eastAsia="uk-UA"/>
        </w:rPr>
        <w:lastRenderedPageBreak/>
        <w:t xml:space="preserve">респіраторних інфекцій. У журналі здоров’я, зокрема, зазначається дата; прізвище, ім’я, по батькові, особистий підпис працівника про відсутність </w:t>
      </w:r>
      <w:proofErr w:type="spellStart"/>
      <w:r w:rsidRPr="00A50F67">
        <w:rPr>
          <w:rFonts w:ascii="Times New Roman" w:eastAsia="Calibri" w:hAnsi="Times New Roman" w:cs="Times New Roman"/>
          <w:sz w:val="24"/>
          <w:szCs w:val="24"/>
          <w:lang w:eastAsia="uk-UA"/>
        </w:rPr>
        <w:t>дисфункції</w:t>
      </w:r>
      <w:proofErr w:type="spellEnd"/>
      <w:r w:rsidRPr="00A50F67">
        <w:rPr>
          <w:rFonts w:ascii="Times New Roman" w:eastAsia="Calibri" w:hAnsi="Times New Roman" w:cs="Times New Roman"/>
          <w:sz w:val="24"/>
          <w:szCs w:val="24"/>
          <w:lang w:eastAsia="uk-UA"/>
        </w:rPr>
        <w:t xml:space="preserve"> кишечника та гострих респіраторних інфекцій, підпис медичного працівника закладу про відсутність у працівника гнійничкових захворювань.</w:t>
      </w:r>
    </w:p>
    <w:p w14:paraId="68835B1E"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r w:rsidRPr="00A50F67">
        <w:rPr>
          <w:rFonts w:ascii="Times New Roman" w:eastAsia="Calibri" w:hAnsi="Times New Roman" w:cs="Times New Roman"/>
          <w:bCs/>
          <w:sz w:val="24"/>
          <w:szCs w:val="24"/>
          <w:lang w:eastAsia="uk-UA"/>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учнів. Продовольчий товар та сировина повинна мати сертифікат відповідності та якісне посвідчення.</w:t>
      </w:r>
    </w:p>
    <w:p w14:paraId="124B8D48"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r w:rsidRPr="00A50F67">
        <w:rPr>
          <w:rFonts w:ascii="Times New Roman" w:eastAsia="Calibri" w:hAnsi="Times New Roman" w:cs="Times New Roman"/>
          <w:bCs/>
          <w:sz w:val="24"/>
          <w:szCs w:val="24"/>
          <w:lang w:eastAsia="uk-UA"/>
        </w:rPr>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14:paraId="7777AE89"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14:paraId="456FC47E"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13" w:name="n282"/>
      <w:bookmarkEnd w:id="13"/>
      <w:r w:rsidRPr="00A50F67">
        <w:rPr>
          <w:rFonts w:ascii="Times New Roman" w:eastAsia="Calibri" w:hAnsi="Times New Roman" w:cs="Times New Roman"/>
          <w:sz w:val="24"/>
          <w:szCs w:val="24"/>
          <w:lang w:eastAsia="uk-UA"/>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14:paraId="6BD1E006"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bookmarkStart w:id="14" w:name="n283"/>
      <w:bookmarkEnd w:id="14"/>
      <w:r w:rsidRPr="00A50F67">
        <w:rPr>
          <w:rFonts w:ascii="Times New Roman" w:eastAsia="Calibri" w:hAnsi="Times New Roman" w:cs="Times New Roman"/>
          <w:sz w:val="24"/>
          <w:szCs w:val="24"/>
          <w:lang w:eastAsia="uk-UA"/>
        </w:rPr>
        <w:t xml:space="preserve">Під час приготування страв та виробів, що не містять </w:t>
      </w:r>
      <w:proofErr w:type="spellStart"/>
      <w:r w:rsidRPr="00A50F67">
        <w:rPr>
          <w:rFonts w:ascii="Times New Roman" w:eastAsia="Calibri" w:hAnsi="Times New Roman" w:cs="Times New Roman"/>
          <w:sz w:val="24"/>
          <w:szCs w:val="24"/>
          <w:lang w:eastAsia="uk-UA"/>
        </w:rPr>
        <w:t>глютену</w:t>
      </w:r>
      <w:proofErr w:type="spellEnd"/>
      <w:r w:rsidRPr="00A50F67">
        <w:rPr>
          <w:rFonts w:ascii="Times New Roman" w:eastAsia="Calibri" w:hAnsi="Times New Roman" w:cs="Times New Roman"/>
          <w:sz w:val="24"/>
          <w:szCs w:val="24"/>
          <w:lang w:eastAsia="uk-UA"/>
        </w:rPr>
        <w:t xml:space="preserve">, слід дотримуватися вимог щодо запобігання потраплянню </w:t>
      </w:r>
      <w:proofErr w:type="spellStart"/>
      <w:r w:rsidRPr="00A50F67">
        <w:rPr>
          <w:rFonts w:ascii="Times New Roman" w:eastAsia="Calibri" w:hAnsi="Times New Roman" w:cs="Times New Roman"/>
          <w:sz w:val="24"/>
          <w:szCs w:val="24"/>
          <w:lang w:eastAsia="uk-UA"/>
        </w:rPr>
        <w:t>глютену</w:t>
      </w:r>
      <w:proofErr w:type="spellEnd"/>
      <w:r w:rsidRPr="00A50F67">
        <w:rPr>
          <w:rFonts w:ascii="Times New Roman" w:eastAsia="Calibri" w:hAnsi="Times New Roman" w:cs="Times New Roman"/>
          <w:sz w:val="24"/>
          <w:szCs w:val="24"/>
          <w:lang w:eastAsia="uk-UA"/>
        </w:rPr>
        <w:t xml:space="preserve"> до таких страв.</w:t>
      </w:r>
    </w:p>
    <w:p w14:paraId="6D8C469B"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r w:rsidRPr="00A50F67">
        <w:rPr>
          <w:rFonts w:ascii="Times New Roman" w:eastAsia="Calibri" w:hAnsi="Times New Roman" w:cs="Times New Roman"/>
          <w:bCs/>
          <w:sz w:val="24"/>
          <w:szCs w:val="24"/>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397D8F09"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20E5274F"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w:t>
      </w:r>
      <w:proofErr w:type="spellStart"/>
      <w:r w:rsidRPr="00A50F67">
        <w:rPr>
          <w:rFonts w:ascii="Times New Roman" w:eastAsia="Calibri" w:hAnsi="Times New Roman" w:cs="Times New Roman"/>
          <w:sz w:val="24"/>
          <w:szCs w:val="24"/>
          <w:lang w:eastAsia="uk-UA"/>
        </w:rPr>
        <w:t>ами</w:t>
      </w:r>
      <w:proofErr w:type="spellEnd"/>
      <w:r w:rsidRPr="00A50F67">
        <w:rPr>
          <w:rFonts w:ascii="Times New Roman" w:eastAsia="Calibri" w:hAnsi="Times New Roman" w:cs="Times New Roman"/>
          <w:sz w:val="24"/>
          <w:szCs w:val="24"/>
          <w:lang w:eastAsia="uk-UA"/>
        </w:rPr>
        <w:t>, відповідно до вимог Постанови КМУ № 305.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14:paraId="1221CFC7"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Реалізація (видача) готових страв здійснюється після закінчення їх приготування та бракеражу.</w:t>
      </w:r>
    </w:p>
    <w:p w14:paraId="362CC31C"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bookmarkStart w:id="15" w:name="_heading=h.gjdgxs" w:colFirst="0" w:colLast="0"/>
      <w:bookmarkStart w:id="16" w:name="n285"/>
      <w:bookmarkEnd w:id="15"/>
      <w:bookmarkEnd w:id="16"/>
      <w:r w:rsidRPr="00A50F67">
        <w:rPr>
          <w:rFonts w:ascii="Times New Roman" w:eastAsia="Calibri" w:hAnsi="Times New Roman" w:cs="Times New Roman"/>
          <w:bCs/>
          <w:sz w:val="24"/>
          <w:szCs w:val="24"/>
          <w:lang w:eastAsia="uk-UA"/>
        </w:rPr>
        <w:t>Учасник повинен забезпечити належне санітарне утримання приміщення харчоблоку, технологічного обладнання та інвентарю.</w:t>
      </w:r>
    </w:p>
    <w:p w14:paraId="6E45DD64"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r w:rsidRPr="00A50F67">
        <w:rPr>
          <w:rFonts w:ascii="Times New Roman" w:eastAsia="Calibri" w:hAnsi="Times New Roman" w:cs="Times New Roman"/>
          <w:sz w:val="24"/>
          <w:szCs w:val="24"/>
          <w:lang w:eastAsia="uk-UA"/>
        </w:rPr>
        <w:t>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094B2577" w14:textId="77777777" w:rsidR="00A50F67" w:rsidRPr="00A50F67" w:rsidRDefault="00A50F67" w:rsidP="00A50F67">
      <w:pPr>
        <w:spacing w:after="0" w:line="240" w:lineRule="auto"/>
        <w:ind w:firstLine="567"/>
        <w:jc w:val="both"/>
        <w:rPr>
          <w:rFonts w:ascii="Times New Roman" w:eastAsia="Calibri" w:hAnsi="Times New Roman" w:cs="Times New Roman"/>
          <w:bCs/>
          <w:sz w:val="24"/>
          <w:szCs w:val="24"/>
          <w:lang w:eastAsia="uk-UA"/>
        </w:rPr>
      </w:pPr>
      <w:r w:rsidRPr="00A50F67">
        <w:rPr>
          <w:rFonts w:ascii="Times New Roman" w:eastAsia="Calibri" w:hAnsi="Times New Roman" w:cs="Times New Roman"/>
          <w:bCs/>
          <w:sz w:val="24"/>
          <w:szCs w:val="24"/>
          <w:lang w:eastAsia="uk-UA"/>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 </w:t>
      </w:r>
    </w:p>
    <w:p w14:paraId="22E8FB82" w14:textId="77777777" w:rsidR="00A50F67" w:rsidRPr="00A50F67" w:rsidRDefault="00A50F67" w:rsidP="00A50F67">
      <w:pPr>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Протягом надання послуг учасник повинен забезпечувати належний санітарний стан харчоблоку замовника.</w:t>
      </w:r>
    </w:p>
    <w:p w14:paraId="5F056352" w14:textId="77777777" w:rsidR="00A50F67" w:rsidRPr="00A50F67" w:rsidRDefault="00A50F67" w:rsidP="00A50F67">
      <w:pPr>
        <w:tabs>
          <w:tab w:val="left" w:pos="993"/>
        </w:tabs>
        <w:spacing w:after="0" w:line="240" w:lineRule="auto"/>
        <w:ind w:firstLine="567"/>
        <w:contextualSpacing/>
        <w:jc w:val="both"/>
        <w:rPr>
          <w:rFonts w:ascii="Times New Roman" w:hAnsi="Times New Roman" w:cs="Times New Roman"/>
          <w:sz w:val="24"/>
          <w:szCs w:val="24"/>
        </w:rPr>
      </w:pPr>
      <w:r w:rsidRPr="00A50F67">
        <w:rPr>
          <w:rFonts w:ascii="Times New Roman" w:hAnsi="Times New Roman" w:cs="Times New Roman"/>
          <w:sz w:val="24"/>
          <w:szCs w:val="24"/>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14:paraId="05342F54" w14:textId="77777777" w:rsidR="00A50F67" w:rsidRPr="00A50F67" w:rsidRDefault="00A50F67" w:rsidP="00A50F67">
      <w:pPr>
        <w:spacing w:after="0" w:line="240" w:lineRule="auto"/>
        <w:ind w:hanging="2"/>
        <w:jc w:val="both"/>
        <w:rPr>
          <w:rFonts w:ascii="Times New Roman" w:eastAsia="Calibri" w:hAnsi="Times New Roman" w:cs="Times New Roman"/>
          <w:sz w:val="24"/>
          <w:szCs w:val="24"/>
          <w:lang w:eastAsia="uk-UA"/>
        </w:rPr>
      </w:pPr>
      <w:r w:rsidRPr="00A50F67">
        <w:rPr>
          <w:rFonts w:ascii="Times New Roman" w:eastAsia="Calibri" w:hAnsi="Times New Roman" w:cs="Times New Roman"/>
          <w:b/>
          <w:sz w:val="24"/>
          <w:szCs w:val="24"/>
          <w:lang w:eastAsia="uk-UA"/>
        </w:rPr>
        <w:t>Кількість дітей, які мають харчуватись:</w:t>
      </w:r>
      <w:r w:rsidRPr="00A50F67">
        <w:rPr>
          <w:rFonts w:ascii="Times New Roman" w:eastAsia="Calibri" w:hAnsi="Times New Roman" w:cs="Times New Roman"/>
          <w:sz w:val="24"/>
          <w:szCs w:val="24"/>
          <w:lang w:eastAsia="uk-UA"/>
        </w:rPr>
        <w:t xml:space="preserve"> </w:t>
      </w:r>
    </w:p>
    <w:p w14:paraId="3E085353" w14:textId="7A743664" w:rsidR="00A50F67" w:rsidRPr="00A50F67" w:rsidRDefault="00A50F67" w:rsidP="00A50F67">
      <w:pPr>
        <w:spacing w:after="0" w:line="240" w:lineRule="auto"/>
        <w:ind w:hanging="2"/>
        <w:jc w:val="both"/>
        <w:rPr>
          <w:rFonts w:ascii="Times New Roman" w:eastAsia="Calibri" w:hAnsi="Times New Roman" w:cs="Times New Roman"/>
          <w:sz w:val="24"/>
          <w:szCs w:val="24"/>
          <w:lang w:val="ru-RU" w:eastAsia="uk-UA"/>
        </w:rPr>
      </w:pPr>
      <w:r w:rsidRPr="00A50F67">
        <w:rPr>
          <w:rFonts w:ascii="Times New Roman" w:eastAsia="Calibri" w:hAnsi="Times New Roman" w:cs="Times New Roman"/>
          <w:sz w:val="24"/>
          <w:szCs w:val="24"/>
          <w:lang w:eastAsia="uk-UA"/>
        </w:rPr>
        <w:t xml:space="preserve">Діти пільгових категорій – </w:t>
      </w:r>
      <w:r w:rsidR="003A60D4">
        <w:rPr>
          <w:rFonts w:ascii="Times New Roman" w:eastAsia="Calibri" w:hAnsi="Times New Roman" w:cs="Times New Roman"/>
          <w:sz w:val="24"/>
          <w:szCs w:val="24"/>
          <w:lang w:val="ru-RU" w:eastAsia="uk-UA"/>
        </w:rPr>
        <w:t>255</w:t>
      </w:r>
      <w:r w:rsidRPr="00A50F67">
        <w:rPr>
          <w:rFonts w:ascii="Times New Roman" w:eastAsia="Calibri" w:hAnsi="Times New Roman" w:cs="Times New Roman"/>
          <w:sz w:val="24"/>
          <w:szCs w:val="24"/>
          <w:lang w:val="ru-RU" w:eastAsia="uk-UA"/>
        </w:rPr>
        <w:t xml:space="preserve"> </w:t>
      </w:r>
      <w:r w:rsidRPr="00A50F67">
        <w:rPr>
          <w:rFonts w:ascii="Times New Roman" w:eastAsia="Calibri" w:hAnsi="Times New Roman" w:cs="Times New Roman"/>
          <w:sz w:val="24"/>
          <w:szCs w:val="24"/>
          <w:lang w:eastAsia="uk-UA"/>
        </w:rPr>
        <w:t>д</w:t>
      </w:r>
      <w:proofErr w:type="spellStart"/>
      <w:r w:rsidRPr="00A50F67">
        <w:rPr>
          <w:rFonts w:ascii="Times New Roman" w:eastAsia="Calibri" w:hAnsi="Times New Roman" w:cs="Times New Roman"/>
          <w:sz w:val="24"/>
          <w:szCs w:val="24"/>
          <w:lang w:val="ru-RU" w:eastAsia="uk-UA"/>
        </w:rPr>
        <w:t>ітей</w:t>
      </w:r>
      <w:proofErr w:type="spellEnd"/>
      <w:r w:rsidRPr="00A50F67">
        <w:rPr>
          <w:rFonts w:ascii="Times New Roman" w:eastAsia="Calibri" w:hAnsi="Times New Roman" w:cs="Times New Roman"/>
          <w:sz w:val="24"/>
          <w:szCs w:val="24"/>
          <w:lang w:val="ru-RU" w:eastAsia="uk-UA"/>
        </w:rPr>
        <w:t>;</w:t>
      </w:r>
    </w:p>
    <w:p w14:paraId="60717EA0" w14:textId="530770CF" w:rsidR="00A50F67" w:rsidRPr="00A50F67" w:rsidRDefault="00A50F67" w:rsidP="00A50F67">
      <w:pPr>
        <w:spacing w:after="0" w:line="240" w:lineRule="auto"/>
        <w:ind w:hanging="2"/>
        <w:jc w:val="both"/>
        <w:rPr>
          <w:rFonts w:ascii="Times New Roman" w:eastAsia="Calibri" w:hAnsi="Times New Roman" w:cs="Times New Roman"/>
          <w:sz w:val="24"/>
          <w:szCs w:val="24"/>
          <w:lang w:eastAsia="uk-UA"/>
        </w:rPr>
      </w:pPr>
      <w:proofErr w:type="spellStart"/>
      <w:r w:rsidRPr="00A50F67">
        <w:rPr>
          <w:rFonts w:ascii="Times New Roman" w:eastAsia="Calibri" w:hAnsi="Times New Roman" w:cs="Times New Roman"/>
          <w:sz w:val="24"/>
          <w:szCs w:val="24"/>
          <w:lang w:val="ru-RU" w:eastAsia="uk-UA"/>
        </w:rPr>
        <w:t>Д</w:t>
      </w:r>
      <w:r w:rsidR="0093348A">
        <w:rPr>
          <w:rFonts w:ascii="Times New Roman" w:eastAsia="Calibri" w:hAnsi="Times New Roman" w:cs="Times New Roman"/>
          <w:sz w:val="24"/>
          <w:szCs w:val="24"/>
          <w:lang w:val="ru-RU" w:eastAsia="uk-UA"/>
        </w:rPr>
        <w:t>іти</w:t>
      </w:r>
      <w:proofErr w:type="spellEnd"/>
      <w:r w:rsidR="0093348A">
        <w:rPr>
          <w:rFonts w:ascii="Times New Roman" w:eastAsia="Calibri" w:hAnsi="Times New Roman" w:cs="Times New Roman"/>
          <w:sz w:val="24"/>
          <w:szCs w:val="24"/>
          <w:lang w:val="ru-RU" w:eastAsia="uk-UA"/>
        </w:rPr>
        <w:t xml:space="preserve"> в </w:t>
      </w:r>
      <w:proofErr w:type="spellStart"/>
      <w:r w:rsidR="0093348A">
        <w:rPr>
          <w:rFonts w:ascii="Times New Roman" w:eastAsia="Calibri" w:hAnsi="Times New Roman" w:cs="Times New Roman"/>
          <w:sz w:val="24"/>
          <w:szCs w:val="24"/>
          <w:lang w:val="ru-RU" w:eastAsia="uk-UA"/>
        </w:rPr>
        <w:t>пришкільному</w:t>
      </w:r>
      <w:proofErr w:type="spellEnd"/>
      <w:r w:rsidR="0093348A">
        <w:rPr>
          <w:rFonts w:ascii="Times New Roman" w:eastAsia="Calibri" w:hAnsi="Times New Roman" w:cs="Times New Roman"/>
          <w:sz w:val="24"/>
          <w:szCs w:val="24"/>
          <w:lang w:val="ru-RU" w:eastAsia="uk-UA"/>
        </w:rPr>
        <w:t xml:space="preserve"> </w:t>
      </w:r>
      <w:proofErr w:type="spellStart"/>
      <w:r w:rsidR="003A60D4">
        <w:rPr>
          <w:rFonts w:ascii="Times New Roman" w:eastAsia="Calibri" w:hAnsi="Times New Roman" w:cs="Times New Roman"/>
          <w:sz w:val="24"/>
          <w:szCs w:val="24"/>
          <w:lang w:val="ru-RU" w:eastAsia="uk-UA"/>
        </w:rPr>
        <w:t>таборі</w:t>
      </w:r>
      <w:proofErr w:type="spellEnd"/>
      <w:r w:rsidR="003A60D4">
        <w:rPr>
          <w:rFonts w:ascii="Times New Roman" w:eastAsia="Calibri" w:hAnsi="Times New Roman" w:cs="Times New Roman"/>
          <w:sz w:val="24"/>
          <w:szCs w:val="24"/>
          <w:lang w:val="ru-RU" w:eastAsia="uk-UA"/>
        </w:rPr>
        <w:t xml:space="preserve"> - 180</w:t>
      </w:r>
      <w:r w:rsidRPr="00A50F67">
        <w:rPr>
          <w:rFonts w:ascii="Times New Roman" w:eastAsia="Calibri" w:hAnsi="Times New Roman" w:cs="Times New Roman"/>
          <w:sz w:val="24"/>
          <w:szCs w:val="24"/>
          <w:lang w:val="ru-RU" w:eastAsia="uk-UA"/>
        </w:rPr>
        <w:t xml:space="preserve"> </w:t>
      </w:r>
      <w:proofErr w:type="spellStart"/>
      <w:r w:rsidRPr="00A50F67">
        <w:rPr>
          <w:rFonts w:ascii="Times New Roman" w:eastAsia="Calibri" w:hAnsi="Times New Roman" w:cs="Times New Roman"/>
          <w:sz w:val="24"/>
          <w:szCs w:val="24"/>
          <w:lang w:val="ru-RU" w:eastAsia="uk-UA"/>
        </w:rPr>
        <w:t>дітей</w:t>
      </w:r>
      <w:proofErr w:type="spellEnd"/>
      <w:r w:rsidRPr="00A50F67">
        <w:rPr>
          <w:rFonts w:ascii="Times New Roman" w:eastAsia="Calibri" w:hAnsi="Times New Roman" w:cs="Times New Roman"/>
          <w:sz w:val="24"/>
          <w:szCs w:val="24"/>
          <w:lang w:val="ru-RU" w:eastAsia="uk-UA"/>
        </w:rPr>
        <w:t>.</w:t>
      </w:r>
    </w:p>
    <w:p w14:paraId="78E31267" w14:textId="77777777" w:rsidR="00A50F67" w:rsidRPr="00A50F67" w:rsidRDefault="00A50F67" w:rsidP="00A50F67">
      <w:pPr>
        <w:spacing w:after="0" w:line="240" w:lineRule="auto"/>
        <w:ind w:hanging="2"/>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Кількість учнів на харчування узгоджується замовником</w:t>
      </w:r>
      <w:bookmarkStart w:id="17" w:name="_GoBack"/>
      <w:bookmarkEnd w:id="17"/>
      <w:r w:rsidRPr="00A50F67">
        <w:rPr>
          <w:rFonts w:ascii="Times New Roman" w:eastAsia="Calibri" w:hAnsi="Times New Roman" w:cs="Times New Roman"/>
          <w:sz w:val="24"/>
          <w:szCs w:val="24"/>
          <w:lang w:eastAsia="uk-UA"/>
        </w:rPr>
        <w:t xml:space="preserve"> кожного дня.</w:t>
      </w:r>
    </w:p>
    <w:p w14:paraId="2683BD2B" w14:textId="77777777" w:rsidR="00A50F67" w:rsidRPr="00A50F67" w:rsidRDefault="00A50F67" w:rsidP="00A50F67">
      <w:pPr>
        <w:spacing w:after="0" w:line="240" w:lineRule="auto"/>
        <w:ind w:hanging="2"/>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lastRenderedPageBreak/>
        <w:t>В закладі необхідно організувати харчування учнів за грошовими нормами (згідно чинного рішення органів місцевої влади):</w:t>
      </w:r>
    </w:p>
    <w:p w14:paraId="26FCF2E3" w14:textId="77777777" w:rsidR="00A50F67" w:rsidRPr="00A50F67" w:rsidRDefault="00A50F67" w:rsidP="00A50F67">
      <w:pPr>
        <w:numPr>
          <w:ilvl w:val="0"/>
          <w:numId w:val="32"/>
        </w:numPr>
        <w:spacing w:after="0" w:line="240" w:lineRule="auto"/>
        <w:contextualSpacing/>
        <w:jc w:val="both"/>
        <w:rPr>
          <w:rFonts w:ascii="Times New Roman" w:hAnsi="Times New Roman" w:cs="Times New Roman"/>
          <w:sz w:val="24"/>
          <w:szCs w:val="24"/>
          <w:lang w:val="ru-RU"/>
        </w:rPr>
      </w:pPr>
      <w:proofErr w:type="spellStart"/>
      <w:r w:rsidRPr="00A50F67">
        <w:rPr>
          <w:rFonts w:ascii="Times New Roman" w:hAnsi="Times New Roman" w:cs="Times New Roman"/>
          <w:sz w:val="24"/>
          <w:szCs w:val="24"/>
          <w:lang w:val="ru-RU"/>
        </w:rPr>
        <w:t>Діти</w:t>
      </w:r>
      <w:proofErr w:type="spellEnd"/>
      <w:r w:rsidRPr="00A50F67">
        <w:rPr>
          <w:rFonts w:ascii="Times New Roman" w:hAnsi="Times New Roman" w:cs="Times New Roman"/>
          <w:sz w:val="24"/>
          <w:szCs w:val="24"/>
          <w:lang w:val="ru-RU"/>
        </w:rPr>
        <w:t xml:space="preserve"> </w:t>
      </w:r>
      <w:proofErr w:type="spellStart"/>
      <w:r w:rsidRPr="00A50F67">
        <w:rPr>
          <w:rFonts w:ascii="Times New Roman" w:hAnsi="Times New Roman" w:cs="Times New Roman"/>
          <w:sz w:val="24"/>
          <w:szCs w:val="24"/>
          <w:lang w:val="ru-RU"/>
        </w:rPr>
        <w:t>пільгових</w:t>
      </w:r>
      <w:proofErr w:type="spellEnd"/>
      <w:r w:rsidRPr="00A50F67">
        <w:rPr>
          <w:rFonts w:ascii="Times New Roman" w:hAnsi="Times New Roman" w:cs="Times New Roman"/>
          <w:sz w:val="24"/>
          <w:szCs w:val="24"/>
          <w:lang w:val="ru-RU"/>
        </w:rPr>
        <w:t xml:space="preserve"> </w:t>
      </w:r>
      <w:proofErr w:type="spellStart"/>
      <w:r w:rsidRPr="00A50F67">
        <w:rPr>
          <w:rFonts w:ascii="Times New Roman" w:hAnsi="Times New Roman" w:cs="Times New Roman"/>
          <w:sz w:val="24"/>
          <w:szCs w:val="24"/>
          <w:lang w:val="ru-RU"/>
        </w:rPr>
        <w:t>категорій</w:t>
      </w:r>
      <w:proofErr w:type="spellEnd"/>
      <w:r w:rsidRPr="00A50F67">
        <w:rPr>
          <w:rFonts w:ascii="Times New Roman" w:hAnsi="Times New Roman" w:cs="Times New Roman"/>
          <w:sz w:val="24"/>
          <w:szCs w:val="24"/>
          <w:lang w:val="ru-RU"/>
        </w:rPr>
        <w:t xml:space="preserve">  – </w:t>
      </w:r>
      <w:proofErr w:type="spellStart"/>
      <w:r w:rsidRPr="00A50F67">
        <w:rPr>
          <w:rFonts w:ascii="Times New Roman" w:hAnsi="Times New Roman" w:cs="Times New Roman"/>
          <w:sz w:val="24"/>
          <w:szCs w:val="24"/>
          <w:lang w:val="ru-RU"/>
        </w:rPr>
        <w:t>грошова</w:t>
      </w:r>
      <w:proofErr w:type="spellEnd"/>
      <w:r w:rsidRPr="00A50F67">
        <w:rPr>
          <w:rFonts w:ascii="Times New Roman" w:hAnsi="Times New Roman" w:cs="Times New Roman"/>
          <w:sz w:val="24"/>
          <w:szCs w:val="24"/>
          <w:lang w:val="ru-RU"/>
        </w:rPr>
        <w:t xml:space="preserve"> норма </w:t>
      </w:r>
      <w:r w:rsidRPr="00A50F67">
        <w:rPr>
          <w:rFonts w:ascii="Times New Roman" w:hAnsi="Times New Roman" w:cs="Times New Roman"/>
          <w:sz w:val="24"/>
          <w:szCs w:val="24"/>
        </w:rPr>
        <w:t>5</w:t>
      </w:r>
      <w:r w:rsidRPr="00A50F67">
        <w:rPr>
          <w:rFonts w:ascii="Times New Roman" w:hAnsi="Times New Roman" w:cs="Times New Roman"/>
          <w:sz w:val="24"/>
          <w:szCs w:val="24"/>
          <w:lang w:val="ru-RU"/>
        </w:rPr>
        <w:t>0 грн. (</w:t>
      </w:r>
      <w:proofErr w:type="spellStart"/>
      <w:r w:rsidRPr="00A50F67">
        <w:rPr>
          <w:rFonts w:ascii="Times New Roman" w:hAnsi="Times New Roman" w:cs="Times New Roman"/>
          <w:sz w:val="24"/>
          <w:szCs w:val="24"/>
          <w:lang w:val="ru-RU"/>
        </w:rPr>
        <w:t>одноразове</w:t>
      </w:r>
      <w:proofErr w:type="spellEnd"/>
      <w:r w:rsidRPr="00A50F67">
        <w:rPr>
          <w:rFonts w:ascii="Times New Roman" w:hAnsi="Times New Roman" w:cs="Times New Roman"/>
          <w:sz w:val="24"/>
          <w:szCs w:val="24"/>
          <w:lang w:val="ru-RU"/>
        </w:rPr>
        <w:t xml:space="preserve"> </w:t>
      </w:r>
      <w:proofErr w:type="spellStart"/>
      <w:r w:rsidRPr="00A50F67">
        <w:rPr>
          <w:rFonts w:ascii="Times New Roman" w:hAnsi="Times New Roman" w:cs="Times New Roman"/>
          <w:sz w:val="24"/>
          <w:szCs w:val="24"/>
          <w:lang w:val="ru-RU"/>
        </w:rPr>
        <w:t>харчування</w:t>
      </w:r>
      <w:proofErr w:type="spellEnd"/>
      <w:r w:rsidRPr="00A50F67">
        <w:rPr>
          <w:rFonts w:ascii="Times New Roman" w:hAnsi="Times New Roman" w:cs="Times New Roman"/>
          <w:sz w:val="24"/>
          <w:szCs w:val="24"/>
          <w:lang w:val="ru-RU"/>
        </w:rPr>
        <w:t>);</w:t>
      </w:r>
    </w:p>
    <w:p w14:paraId="50FEC741" w14:textId="77777777" w:rsidR="00A50F67" w:rsidRPr="00A50F67" w:rsidRDefault="00A50F67" w:rsidP="00A50F67">
      <w:pPr>
        <w:numPr>
          <w:ilvl w:val="0"/>
          <w:numId w:val="32"/>
        </w:numPr>
        <w:spacing w:after="0" w:line="240" w:lineRule="auto"/>
        <w:contextualSpacing/>
        <w:jc w:val="both"/>
        <w:rPr>
          <w:rFonts w:ascii="Times New Roman" w:hAnsi="Times New Roman" w:cs="Times New Roman"/>
          <w:sz w:val="24"/>
          <w:szCs w:val="24"/>
          <w:lang w:val="ru-RU"/>
        </w:rPr>
      </w:pPr>
      <w:proofErr w:type="spellStart"/>
      <w:r w:rsidRPr="00A50F67">
        <w:rPr>
          <w:rFonts w:ascii="Times New Roman" w:hAnsi="Times New Roman" w:cs="Times New Roman"/>
          <w:sz w:val="24"/>
          <w:szCs w:val="24"/>
          <w:lang w:val="ru-RU"/>
        </w:rPr>
        <w:t>Діти</w:t>
      </w:r>
      <w:proofErr w:type="spellEnd"/>
      <w:r w:rsidRPr="00A50F67">
        <w:rPr>
          <w:rFonts w:ascii="Times New Roman" w:hAnsi="Times New Roman" w:cs="Times New Roman"/>
          <w:sz w:val="24"/>
          <w:szCs w:val="24"/>
          <w:lang w:val="ru-RU"/>
        </w:rPr>
        <w:t xml:space="preserve"> в </w:t>
      </w:r>
      <w:proofErr w:type="spellStart"/>
      <w:r w:rsidRPr="00A50F67">
        <w:rPr>
          <w:rFonts w:ascii="Times New Roman" w:hAnsi="Times New Roman" w:cs="Times New Roman"/>
          <w:sz w:val="24"/>
          <w:szCs w:val="24"/>
          <w:lang w:val="ru-RU"/>
        </w:rPr>
        <w:t>пришкільному</w:t>
      </w:r>
      <w:proofErr w:type="spellEnd"/>
      <w:r w:rsidRPr="00A50F67">
        <w:rPr>
          <w:rFonts w:ascii="Times New Roman" w:hAnsi="Times New Roman" w:cs="Times New Roman"/>
          <w:sz w:val="24"/>
          <w:szCs w:val="24"/>
          <w:lang w:val="ru-RU"/>
        </w:rPr>
        <w:t xml:space="preserve"> </w:t>
      </w:r>
      <w:proofErr w:type="spellStart"/>
      <w:r w:rsidRPr="00A50F67">
        <w:rPr>
          <w:rFonts w:ascii="Times New Roman" w:hAnsi="Times New Roman" w:cs="Times New Roman"/>
          <w:sz w:val="24"/>
          <w:szCs w:val="24"/>
          <w:lang w:val="ru-RU"/>
        </w:rPr>
        <w:t>таборі</w:t>
      </w:r>
      <w:proofErr w:type="spellEnd"/>
      <w:r w:rsidRPr="00A50F67">
        <w:rPr>
          <w:rFonts w:ascii="Times New Roman" w:hAnsi="Times New Roman" w:cs="Times New Roman"/>
          <w:sz w:val="24"/>
          <w:szCs w:val="24"/>
        </w:rPr>
        <w:t xml:space="preserve"> – грошова норма 82 грн. (дворазове харчування).</w:t>
      </w:r>
    </w:p>
    <w:p w14:paraId="592EEBD1" w14:textId="77777777" w:rsidR="00A50F67" w:rsidRPr="00A50F67" w:rsidRDefault="00A50F67" w:rsidP="00A50F67">
      <w:pPr>
        <w:spacing w:after="0" w:line="240" w:lineRule="auto"/>
        <w:ind w:hanging="2"/>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 xml:space="preserve">До дітей пільгових категорій відносяться: </w:t>
      </w:r>
    </w:p>
    <w:p w14:paraId="78199DA5"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діти-сироти;</w:t>
      </w:r>
    </w:p>
    <w:p w14:paraId="09C1B24A"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позбавлені батьківського піклування;</w:t>
      </w:r>
    </w:p>
    <w:p w14:paraId="66E1715C"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з особливими освітніми потребами, які навчаються у спеціальних та інклюзивних класах;</w:t>
      </w:r>
    </w:p>
    <w:p w14:paraId="71C6C444"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із сімей, які отримують допомогу відповідно до Закону України “Про державну соціальну допомогу малозабезпеченим сім’ям”;</w:t>
      </w:r>
    </w:p>
    <w:p w14:paraId="7164497B"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з числа внутрішньо переміщених осіб;</w:t>
      </w:r>
    </w:p>
    <w:p w14:paraId="2F63D95D"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які мають статус дитини, що постраждала внаслідок воєнних дій і збройних конфліктів;</w:t>
      </w:r>
    </w:p>
    <w:p w14:paraId="24968AFF"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діти з числа осіб, визначених у статті 10 та 10</w:t>
      </w:r>
      <w:r w:rsidRPr="00A50F67">
        <w:rPr>
          <w:rFonts w:ascii="Times New Roman" w:hAnsi="Times New Roman" w:cs="Times New Roman"/>
          <w:sz w:val="24"/>
          <w:szCs w:val="24"/>
          <w:vertAlign w:val="superscript"/>
        </w:rPr>
        <w:t>1</w:t>
      </w:r>
      <w:r w:rsidRPr="00A50F67">
        <w:rPr>
          <w:rFonts w:ascii="Times New Roman" w:hAnsi="Times New Roman" w:cs="Times New Roman"/>
          <w:sz w:val="24"/>
          <w:szCs w:val="24"/>
        </w:rPr>
        <w:t xml:space="preserve"> Закону України “Про статус ветеранів війни, гарантії їх соціального захисту”;</w:t>
      </w:r>
    </w:p>
    <w:p w14:paraId="3E5F13AE" w14:textId="77777777" w:rsidR="00A50F67" w:rsidRPr="00A50F67" w:rsidRDefault="00A50F67" w:rsidP="00A50F67">
      <w:pPr>
        <w:numPr>
          <w:ilvl w:val="0"/>
          <w:numId w:val="26"/>
        </w:numPr>
        <w:tabs>
          <w:tab w:val="left" w:pos="851"/>
        </w:tabs>
        <w:suppressAutoHyphens/>
        <w:spacing w:after="0" w:line="240" w:lineRule="auto"/>
        <w:ind w:left="0" w:firstLine="567"/>
        <w:contextualSpacing/>
        <w:jc w:val="both"/>
        <w:textDirection w:val="btLr"/>
        <w:textAlignment w:val="top"/>
        <w:outlineLvl w:val="0"/>
        <w:rPr>
          <w:rFonts w:ascii="Times New Roman" w:hAnsi="Times New Roman" w:cs="Times New Roman"/>
          <w:sz w:val="24"/>
          <w:szCs w:val="24"/>
        </w:rPr>
      </w:pPr>
      <w:r w:rsidRPr="00A50F67">
        <w:rPr>
          <w:rFonts w:ascii="Times New Roman" w:hAnsi="Times New Roman" w:cs="Times New Roman"/>
          <w:sz w:val="24"/>
          <w:szCs w:val="24"/>
        </w:rPr>
        <w:t xml:space="preserve">діти із сімей, у яких один із батьків є учасником бойових дій або інвалідом війни та захищав незалежність, суверенітет та територіальну цілісність України і брав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p>
    <w:p w14:paraId="6082D925" w14:textId="77777777" w:rsidR="00A50F67" w:rsidRDefault="00A50F67" w:rsidP="00A50F67">
      <w:pPr>
        <w:tabs>
          <w:tab w:val="left" w:pos="851"/>
        </w:tabs>
        <w:spacing w:after="0" w:line="240" w:lineRule="auto"/>
        <w:ind w:firstLine="567"/>
        <w:jc w:val="both"/>
        <w:rPr>
          <w:rFonts w:ascii="Times New Roman" w:eastAsia="Calibri" w:hAnsi="Times New Roman" w:cs="Times New Roman"/>
          <w:sz w:val="24"/>
          <w:szCs w:val="24"/>
          <w:lang w:eastAsia="uk-UA"/>
        </w:rPr>
      </w:pPr>
      <w:r w:rsidRPr="00A50F67">
        <w:rPr>
          <w:rFonts w:ascii="Times New Roman" w:eastAsia="Calibri" w:hAnsi="Times New Roman" w:cs="Times New Roman"/>
          <w:sz w:val="24"/>
          <w:szCs w:val="24"/>
          <w:lang w:eastAsia="uk-UA"/>
        </w:rPr>
        <w:t>Остаточні фінансові розрахунки Замовник проводить по кількості дітей, які харчувались, після надання відповідних документів.</w:t>
      </w:r>
    </w:p>
    <w:p w14:paraId="62A51DEE" w14:textId="77777777" w:rsidR="00813CE2" w:rsidRPr="00A50F67" w:rsidRDefault="00813CE2" w:rsidP="00A50F67">
      <w:pPr>
        <w:tabs>
          <w:tab w:val="left" w:pos="851"/>
        </w:tabs>
        <w:spacing w:after="0" w:line="240" w:lineRule="auto"/>
        <w:ind w:firstLine="567"/>
        <w:jc w:val="both"/>
        <w:rPr>
          <w:rFonts w:ascii="Times New Roman" w:eastAsia="Calibri" w:hAnsi="Times New Roman" w:cs="Times New Roman"/>
          <w:sz w:val="24"/>
          <w:szCs w:val="24"/>
          <w:lang w:eastAsia="uk-UA"/>
        </w:rPr>
      </w:pPr>
    </w:p>
    <w:p w14:paraId="737A14CA" w14:textId="77777777" w:rsidR="00813CE2" w:rsidRDefault="00813CE2" w:rsidP="00813CE2">
      <w:pPr>
        <w:jc w:val="center"/>
        <w:rPr>
          <w:rFonts w:ascii="Times New Roman" w:eastAsia="Times New Roman" w:hAnsi="Times New Roman" w:cs="Times New Roman"/>
          <w:b/>
          <w:sz w:val="28"/>
          <w:szCs w:val="28"/>
          <w:lang w:eastAsia="zh-CN"/>
        </w:rPr>
      </w:pPr>
    </w:p>
    <w:p w14:paraId="16D13F9A" w14:textId="79F5B81D" w:rsidR="00A50F67" w:rsidRPr="00A50F67" w:rsidRDefault="00A50F67" w:rsidP="00813CE2">
      <w:pPr>
        <w:jc w:val="center"/>
        <w:rPr>
          <w:rFonts w:ascii="Times New Roman" w:eastAsia="Times New Roman" w:hAnsi="Times New Roman" w:cs="Times New Roman"/>
          <w:sz w:val="28"/>
          <w:szCs w:val="28"/>
          <w:lang w:eastAsia="zh-CN"/>
        </w:rPr>
      </w:pPr>
      <w:r w:rsidRPr="00A50F67">
        <w:rPr>
          <w:rFonts w:ascii="Times New Roman" w:eastAsia="Times New Roman" w:hAnsi="Times New Roman" w:cs="Times New Roman"/>
          <w:b/>
          <w:sz w:val="28"/>
          <w:szCs w:val="28"/>
          <w:lang w:eastAsia="zh-CN"/>
        </w:rPr>
        <w:t xml:space="preserve">Примірне </w:t>
      </w:r>
      <w:proofErr w:type="spellStart"/>
      <w:r w:rsidRPr="00A50F67">
        <w:rPr>
          <w:rFonts w:ascii="Times New Roman" w:eastAsia="Times New Roman" w:hAnsi="Times New Roman" w:cs="Times New Roman"/>
          <w:b/>
          <w:sz w:val="28"/>
          <w:szCs w:val="28"/>
          <w:lang w:eastAsia="zh-CN"/>
        </w:rPr>
        <w:t>чотирьохтижневе</w:t>
      </w:r>
      <w:proofErr w:type="spellEnd"/>
      <w:r w:rsidRPr="00A50F67">
        <w:rPr>
          <w:rFonts w:ascii="Times New Roman" w:eastAsia="Times New Roman" w:hAnsi="Times New Roman" w:cs="Times New Roman"/>
          <w:b/>
          <w:sz w:val="28"/>
          <w:szCs w:val="28"/>
          <w:lang w:eastAsia="zh-CN"/>
        </w:rPr>
        <w:t xml:space="preserve"> осіннє  меню  для харчування учнів пільгових категорій</w:t>
      </w:r>
    </w:p>
    <w:p w14:paraId="7481C4A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8"/>
          <w:szCs w:val="28"/>
          <w:lang w:eastAsia="zh-CN"/>
        </w:rPr>
      </w:pPr>
      <w:r w:rsidRPr="00A50F67">
        <w:rPr>
          <w:rFonts w:ascii="Times New Roman" w:eastAsia="Times New Roman" w:hAnsi="Times New Roman" w:cs="Times New Roman"/>
          <w:b/>
          <w:sz w:val="28"/>
          <w:szCs w:val="28"/>
          <w:lang w:eastAsia="zh-CN"/>
        </w:rPr>
        <w:t>грошова норма  50,00 грн</w:t>
      </w:r>
    </w:p>
    <w:p w14:paraId="3161D5A5"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4"/>
          <w:szCs w:val="24"/>
          <w:lang w:eastAsia="zh-CN"/>
        </w:rPr>
      </w:pPr>
    </w:p>
    <w:p w14:paraId="114DDD6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2246"/>
        <w:gridCol w:w="2464"/>
      </w:tblGrid>
      <w:tr w:rsidR="00A50F67" w:rsidRPr="00A50F67" w14:paraId="4ECA5C5B" w14:textId="77777777" w:rsidTr="0048170F">
        <w:tc>
          <w:tcPr>
            <w:tcW w:w="4470" w:type="dxa"/>
            <w:shd w:val="clear" w:color="auto" w:fill="auto"/>
          </w:tcPr>
          <w:p w14:paraId="733396A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1D28580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Назва страв</w:t>
            </w:r>
          </w:p>
          <w:p w14:paraId="2FC58452"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p w14:paraId="477202B9" w14:textId="77777777" w:rsidR="00A50F67" w:rsidRPr="00A50F67" w:rsidRDefault="00A50F67" w:rsidP="00A50F67">
            <w:pPr>
              <w:suppressAutoHyphens/>
              <w:spacing w:after="0" w:line="240" w:lineRule="auto"/>
              <w:rPr>
                <w:rFonts w:ascii="Times New Roman" w:eastAsia="Times New Roman" w:hAnsi="Times New Roman" w:cs="Times New Roman"/>
                <w:b/>
                <w:sz w:val="28"/>
                <w:szCs w:val="28"/>
                <w:lang w:eastAsia="zh-CN"/>
              </w:rPr>
            </w:pPr>
          </w:p>
        </w:tc>
        <w:tc>
          <w:tcPr>
            <w:tcW w:w="2246" w:type="dxa"/>
            <w:shd w:val="clear" w:color="auto" w:fill="auto"/>
          </w:tcPr>
          <w:p w14:paraId="7BDF513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413C8FC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Вихід страви, г</w:t>
            </w:r>
          </w:p>
        </w:tc>
        <w:tc>
          <w:tcPr>
            <w:tcW w:w="2464" w:type="dxa"/>
            <w:shd w:val="clear" w:color="auto" w:fill="auto"/>
          </w:tcPr>
          <w:p w14:paraId="4B65115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b/>
                <w:sz w:val="28"/>
                <w:szCs w:val="28"/>
                <w:lang w:eastAsia="zh-CN"/>
              </w:rPr>
              <w:t>Енерго</w:t>
            </w:r>
            <w:proofErr w:type="spellEnd"/>
            <w:r w:rsidRPr="00A50F67">
              <w:rPr>
                <w:rFonts w:ascii="Times New Roman" w:eastAsia="Times New Roman" w:hAnsi="Times New Roman" w:cs="Times New Roman"/>
                <w:b/>
                <w:sz w:val="28"/>
                <w:szCs w:val="28"/>
                <w:lang w:eastAsia="zh-CN"/>
              </w:rPr>
              <w:t>-</w:t>
            </w:r>
          </w:p>
          <w:p w14:paraId="7F5667E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цінність</w:t>
            </w:r>
          </w:p>
          <w:p w14:paraId="30DDF9F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ккал</w:t>
            </w:r>
          </w:p>
        </w:tc>
      </w:tr>
      <w:tr w:rsidR="00A50F67" w:rsidRPr="00A50F67" w14:paraId="793EFF5F" w14:textId="77777777" w:rsidTr="0048170F">
        <w:tc>
          <w:tcPr>
            <w:tcW w:w="9180" w:type="dxa"/>
            <w:gridSpan w:val="3"/>
            <w:shd w:val="clear" w:color="auto" w:fill="auto"/>
          </w:tcPr>
          <w:p w14:paraId="4445E5A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4888F6C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1-й тиждень</w:t>
            </w:r>
          </w:p>
          <w:p w14:paraId="49706E29"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33E9421F" w14:textId="77777777" w:rsidTr="0048170F">
        <w:tc>
          <w:tcPr>
            <w:tcW w:w="4470" w:type="dxa"/>
            <w:shd w:val="clear" w:color="auto" w:fill="auto"/>
          </w:tcPr>
          <w:p w14:paraId="00D7CF9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w:t>
            </w:r>
          </w:p>
        </w:tc>
        <w:tc>
          <w:tcPr>
            <w:tcW w:w="2246" w:type="dxa"/>
            <w:shd w:val="clear" w:color="auto" w:fill="auto"/>
          </w:tcPr>
          <w:p w14:paraId="72443CF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w:t>
            </w:r>
          </w:p>
        </w:tc>
        <w:tc>
          <w:tcPr>
            <w:tcW w:w="2464" w:type="dxa"/>
            <w:shd w:val="clear" w:color="auto" w:fill="auto"/>
          </w:tcPr>
          <w:p w14:paraId="3EE3601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5</w:t>
            </w:r>
          </w:p>
        </w:tc>
      </w:tr>
      <w:tr w:rsidR="00A50F67" w:rsidRPr="00A50F67" w14:paraId="26C654C7" w14:textId="77777777" w:rsidTr="0048170F">
        <w:tc>
          <w:tcPr>
            <w:tcW w:w="4470" w:type="dxa"/>
            <w:shd w:val="clear" w:color="auto" w:fill="auto"/>
          </w:tcPr>
          <w:p w14:paraId="169A5FD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Понеділок: </w:t>
            </w:r>
          </w:p>
        </w:tc>
        <w:tc>
          <w:tcPr>
            <w:tcW w:w="2246" w:type="dxa"/>
            <w:shd w:val="clear" w:color="auto" w:fill="auto"/>
          </w:tcPr>
          <w:p w14:paraId="3B5BF7B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23A6F2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47587F74" w14:textId="77777777" w:rsidTr="0048170F">
        <w:tc>
          <w:tcPr>
            <w:tcW w:w="4470" w:type="dxa"/>
            <w:shd w:val="clear" w:color="auto" w:fill="auto"/>
          </w:tcPr>
          <w:p w14:paraId="21AF1F9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гарбузом (морквою) і яблуком  / з помідорів та солодкого перцю / з помідорів та огірків / та сир твердий</w:t>
            </w:r>
          </w:p>
        </w:tc>
        <w:tc>
          <w:tcPr>
            <w:tcW w:w="2246" w:type="dxa"/>
            <w:shd w:val="clear" w:color="auto" w:fill="auto"/>
          </w:tcPr>
          <w:p w14:paraId="565B169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70/15</w:t>
            </w:r>
          </w:p>
        </w:tc>
        <w:tc>
          <w:tcPr>
            <w:tcW w:w="2464" w:type="dxa"/>
            <w:shd w:val="clear" w:color="auto" w:fill="auto"/>
          </w:tcPr>
          <w:p w14:paraId="7F7F07B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r>
      <w:tr w:rsidR="00A50F67" w:rsidRPr="00A50F67" w14:paraId="66EDA664" w14:textId="77777777" w:rsidTr="0048170F">
        <w:tc>
          <w:tcPr>
            <w:tcW w:w="4470" w:type="dxa"/>
            <w:shd w:val="clear" w:color="auto" w:fill="auto"/>
          </w:tcPr>
          <w:p w14:paraId="291E5BF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Курка по - італійські</w:t>
            </w:r>
          </w:p>
        </w:tc>
        <w:tc>
          <w:tcPr>
            <w:tcW w:w="2246" w:type="dxa"/>
            <w:shd w:val="clear" w:color="auto" w:fill="auto"/>
          </w:tcPr>
          <w:p w14:paraId="0CBB9A0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50        </w:t>
            </w:r>
          </w:p>
        </w:tc>
        <w:tc>
          <w:tcPr>
            <w:tcW w:w="2464" w:type="dxa"/>
            <w:shd w:val="clear" w:color="auto" w:fill="auto"/>
          </w:tcPr>
          <w:p w14:paraId="1410E35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0ECA6813" w14:textId="77777777" w:rsidTr="0048170F">
        <w:tc>
          <w:tcPr>
            <w:tcW w:w="4470" w:type="dxa"/>
            <w:shd w:val="clear" w:color="auto" w:fill="auto"/>
          </w:tcPr>
          <w:p w14:paraId="46152FD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w:t>
            </w:r>
            <w:proofErr w:type="spellStart"/>
            <w:r w:rsidRPr="00A50F67">
              <w:rPr>
                <w:rFonts w:ascii="Times New Roman" w:eastAsia="Times New Roman" w:hAnsi="Times New Roman" w:cs="Times New Roman"/>
                <w:sz w:val="28"/>
                <w:szCs w:val="28"/>
                <w:lang w:eastAsia="zh-CN"/>
              </w:rPr>
              <w:t>булгур</w:t>
            </w:r>
            <w:proofErr w:type="spellEnd"/>
            <w:r w:rsidRPr="00A50F67">
              <w:rPr>
                <w:rFonts w:ascii="Times New Roman" w:eastAsia="Times New Roman" w:hAnsi="Times New Roman" w:cs="Times New Roman"/>
                <w:sz w:val="28"/>
                <w:szCs w:val="28"/>
                <w:lang w:eastAsia="zh-CN"/>
              </w:rPr>
              <w:t xml:space="preserve"> / пшенична</w:t>
            </w:r>
          </w:p>
        </w:tc>
        <w:tc>
          <w:tcPr>
            <w:tcW w:w="2246" w:type="dxa"/>
            <w:shd w:val="clear" w:color="auto" w:fill="auto"/>
          </w:tcPr>
          <w:p w14:paraId="35D9C31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7E1F389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55E2C9F0" w14:textId="77777777" w:rsidTr="0048170F">
        <w:tc>
          <w:tcPr>
            <w:tcW w:w="4470" w:type="dxa"/>
            <w:shd w:val="clear" w:color="auto" w:fill="auto"/>
          </w:tcPr>
          <w:p w14:paraId="0607605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з сухофруктів</w:t>
            </w:r>
          </w:p>
        </w:tc>
        <w:tc>
          <w:tcPr>
            <w:tcW w:w="2246" w:type="dxa"/>
            <w:shd w:val="clear" w:color="auto" w:fill="auto"/>
          </w:tcPr>
          <w:p w14:paraId="6408CA3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4042988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3EE5DBCD" w14:textId="77777777" w:rsidTr="0048170F">
        <w:tc>
          <w:tcPr>
            <w:tcW w:w="4470" w:type="dxa"/>
            <w:shd w:val="clear" w:color="auto" w:fill="auto"/>
          </w:tcPr>
          <w:p w14:paraId="7869D3E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0EF41FD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46762E9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406</w:t>
            </w:r>
          </w:p>
        </w:tc>
      </w:tr>
      <w:tr w:rsidR="00A50F67" w:rsidRPr="00A50F67" w14:paraId="61408105" w14:textId="77777777" w:rsidTr="0048170F">
        <w:tc>
          <w:tcPr>
            <w:tcW w:w="4470" w:type="dxa"/>
            <w:shd w:val="clear" w:color="auto" w:fill="auto"/>
          </w:tcPr>
          <w:p w14:paraId="132E20D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lastRenderedPageBreak/>
              <w:t xml:space="preserve">Вівторок: </w:t>
            </w:r>
          </w:p>
        </w:tc>
        <w:tc>
          <w:tcPr>
            <w:tcW w:w="2246" w:type="dxa"/>
            <w:shd w:val="clear" w:color="auto" w:fill="auto"/>
          </w:tcPr>
          <w:p w14:paraId="6BAF8C8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48AE4958"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654379CD" w14:textId="77777777" w:rsidTr="0048170F">
        <w:tc>
          <w:tcPr>
            <w:tcW w:w="4470" w:type="dxa"/>
            <w:shd w:val="clear" w:color="auto" w:fill="auto"/>
          </w:tcPr>
          <w:p w14:paraId="02A284A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Салат з моркви з сиром                               </w:t>
            </w:r>
          </w:p>
        </w:tc>
        <w:tc>
          <w:tcPr>
            <w:tcW w:w="2246" w:type="dxa"/>
            <w:shd w:val="clear" w:color="auto" w:fill="auto"/>
          </w:tcPr>
          <w:p w14:paraId="2FC8648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35C5185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78</w:t>
            </w:r>
          </w:p>
        </w:tc>
      </w:tr>
      <w:tr w:rsidR="00A50F67" w:rsidRPr="00A50F67" w14:paraId="37375817" w14:textId="77777777" w:rsidTr="0048170F">
        <w:tc>
          <w:tcPr>
            <w:tcW w:w="4470" w:type="dxa"/>
            <w:shd w:val="clear" w:color="auto" w:fill="auto"/>
          </w:tcPr>
          <w:p w14:paraId="68A4902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Відбивна з філе/ паличка куряча</w:t>
            </w:r>
          </w:p>
        </w:tc>
        <w:tc>
          <w:tcPr>
            <w:tcW w:w="2246" w:type="dxa"/>
            <w:shd w:val="clear" w:color="auto" w:fill="auto"/>
          </w:tcPr>
          <w:p w14:paraId="0C3B0A7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shd w:val="clear" w:color="auto" w:fill="auto"/>
          </w:tcPr>
          <w:p w14:paraId="500DA9C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122</w:t>
            </w:r>
          </w:p>
        </w:tc>
      </w:tr>
      <w:tr w:rsidR="00A50F67" w:rsidRPr="00A50F67" w14:paraId="466AABE5" w14:textId="77777777" w:rsidTr="0048170F">
        <w:tc>
          <w:tcPr>
            <w:tcW w:w="4470" w:type="dxa"/>
            <w:shd w:val="clear" w:color="auto" w:fill="auto"/>
          </w:tcPr>
          <w:p w14:paraId="613B3C8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“Сонячна”  кукурудзяна / </w:t>
            </w:r>
            <w:proofErr w:type="spellStart"/>
            <w:r w:rsidRPr="00A50F67">
              <w:rPr>
                <w:rFonts w:ascii="Times New Roman" w:eastAsia="Times New Roman" w:hAnsi="Times New Roman" w:cs="Times New Roman"/>
                <w:sz w:val="28"/>
                <w:szCs w:val="28"/>
                <w:lang w:eastAsia="zh-CN"/>
              </w:rPr>
              <w:t>кускус</w:t>
            </w:r>
            <w:proofErr w:type="spellEnd"/>
          </w:p>
        </w:tc>
        <w:tc>
          <w:tcPr>
            <w:tcW w:w="2246" w:type="dxa"/>
            <w:shd w:val="clear" w:color="auto" w:fill="auto"/>
          </w:tcPr>
          <w:p w14:paraId="388ED1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59F5D14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143</w:t>
            </w:r>
          </w:p>
        </w:tc>
      </w:tr>
      <w:tr w:rsidR="00A50F67" w:rsidRPr="00A50F67" w14:paraId="50994D5A" w14:textId="77777777" w:rsidTr="0048170F">
        <w:tc>
          <w:tcPr>
            <w:tcW w:w="4470" w:type="dxa"/>
            <w:shd w:val="clear" w:color="auto" w:fill="auto"/>
          </w:tcPr>
          <w:p w14:paraId="055149E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1A8C26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0DBAC16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5545E38" w14:textId="77777777" w:rsidTr="0048170F">
        <w:tc>
          <w:tcPr>
            <w:tcW w:w="4470" w:type="dxa"/>
            <w:shd w:val="clear" w:color="auto" w:fill="auto"/>
          </w:tcPr>
          <w:p w14:paraId="2439487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травʼяний</w:t>
            </w:r>
            <w:proofErr w:type="spellEnd"/>
            <w:r w:rsidRPr="00A50F67">
              <w:rPr>
                <w:rFonts w:ascii="Times New Roman" w:eastAsia="Times New Roman" w:hAnsi="Times New Roman" w:cs="Times New Roman"/>
                <w:sz w:val="28"/>
                <w:szCs w:val="28"/>
                <w:lang w:eastAsia="zh-CN"/>
              </w:rPr>
              <w:t xml:space="preserve"> / чай</w:t>
            </w:r>
          </w:p>
        </w:tc>
        <w:tc>
          <w:tcPr>
            <w:tcW w:w="2246" w:type="dxa"/>
            <w:shd w:val="clear" w:color="auto" w:fill="auto"/>
          </w:tcPr>
          <w:p w14:paraId="449ED89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1CE842B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w:t>
            </w:r>
          </w:p>
        </w:tc>
      </w:tr>
      <w:tr w:rsidR="00A50F67" w:rsidRPr="00A50F67" w14:paraId="27ED7BE0" w14:textId="77777777" w:rsidTr="0048170F">
        <w:tc>
          <w:tcPr>
            <w:tcW w:w="4470" w:type="dxa"/>
            <w:shd w:val="clear" w:color="auto" w:fill="auto"/>
          </w:tcPr>
          <w:p w14:paraId="60AF47D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3F64A1A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12998E1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1989154" w14:textId="77777777" w:rsidTr="0048170F">
        <w:tc>
          <w:tcPr>
            <w:tcW w:w="4470" w:type="dxa"/>
            <w:shd w:val="clear" w:color="auto" w:fill="auto"/>
          </w:tcPr>
          <w:p w14:paraId="5CB6009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4D416DE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6221467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460</w:t>
            </w:r>
          </w:p>
        </w:tc>
      </w:tr>
      <w:tr w:rsidR="00A50F67" w:rsidRPr="00A50F67" w14:paraId="4A86494A" w14:textId="77777777" w:rsidTr="0048170F">
        <w:tc>
          <w:tcPr>
            <w:tcW w:w="4470" w:type="dxa"/>
            <w:shd w:val="clear" w:color="auto" w:fill="auto"/>
          </w:tcPr>
          <w:p w14:paraId="450C1E6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Середа: </w:t>
            </w:r>
          </w:p>
        </w:tc>
        <w:tc>
          <w:tcPr>
            <w:tcW w:w="2246" w:type="dxa"/>
            <w:shd w:val="clear" w:color="auto" w:fill="auto"/>
          </w:tcPr>
          <w:p w14:paraId="7CF73BE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33C292C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22F9F72A" w14:textId="77777777" w:rsidTr="0048170F">
        <w:tc>
          <w:tcPr>
            <w:tcW w:w="4470" w:type="dxa"/>
            <w:shd w:val="clear" w:color="auto" w:fill="auto"/>
          </w:tcPr>
          <w:p w14:paraId="1CB68A0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тушковані, яйце варене</w:t>
            </w:r>
          </w:p>
        </w:tc>
        <w:tc>
          <w:tcPr>
            <w:tcW w:w="2246" w:type="dxa"/>
            <w:shd w:val="clear" w:color="auto" w:fill="auto"/>
          </w:tcPr>
          <w:p w14:paraId="21DA08D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70/20</w:t>
            </w:r>
          </w:p>
        </w:tc>
        <w:tc>
          <w:tcPr>
            <w:tcW w:w="2464" w:type="dxa"/>
            <w:shd w:val="clear" w:color="auto" w:fill="auto"/>
          </w:tcPr>
          <w:p w14:paraId="4491A87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92</w:t>
            </w:r>
          </w:p>
        </w:tc>
      </w:tr>
      <w:tr w:rsidR="00A50F67" w:rsidRPr="00A50F67" w14:paraId="7653FABD" w14:textId="77777777" w:rsidTr="0048170F">
        <w:tc>
          <w:tcPr>
            <w:tcW w:w="4470" w:type="dxa"/>
            <w:shd w:val="clear" w:color="auto" w:fill="auto"/>
          </w:tcPr>
          <w:p w14:paraId="6A8BD6B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Каша молочна з крупою /гарбузова/ з сухофруктами та маслом вершковим</w:t>
            </w:r>
          </w:p>
        </w:tc>
        <w:tc>
          <w:tcPr>
            <w:tcW w:w="2246" w:type="dxa"/>
            <w:shd w:val="clear" w:color="auto" w:fill="auto"/>
          </w:tcPr>
          <w:p w14:paraId="11B9A0E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200/4</w:t>
            </w:r>
          </w:p>
        </w:tc>
        <w:tc>
          <w:tcPr>
            <w:tcW w:w="2464" w:type="dxa"/>
            <w:shd w:val="clear" w:color="auto" w:fill="auto"/>
          </w:tcPr>
          <w:p w14:paraId="195F412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280</w:t>
            </w:r>
          </w:p>
        </w:tc>
      </w:tr>
      <w:tr w:rsidR="00A50F67" w:rsidRPr="00A50F67" w14:paraId="060537E7" w14:textId="77777777" w:rsidTr="0048170F">
        <w:tc>
          <w:tcPr>
            <w:tcW w:w="4470" w:type="dxa"/>
            <w:shd w:val="clear" w:color="auto" w:fill="auto"/>
          </w:tcPr>
          <w:p w14:paraId="0EC728F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лимонно -апельсиновий / </w:t>
            </w:r>
          </w:p>
          <w:p w14:paraId="097C1CF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з цикорієм</w:t>
            </w:r>
          </w:p>
        </w:tc>
        <w:tc>
          <w:tcPr>
            <w:tcW w:w="2246" w:type="dxa"/>
            <w:shd w:val="clear" w:color="auto" w:fill="auto"/>
          </w:tcPr>
          <w:p w14:paraId="7971271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04F6AAD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48</w:t>
            </w:r>
          </w:p>
        </w:tc>
      </w:tr>
      <w:tr w:rsidR="00A50F67" w:rsidRPr="00A50F67" w14:paraId="2CEDFB83" w14:textId="77777777" w:rsidTr="0048170F">
        <w:tc>
          <w:tcPr>
            <w:tcW w:w="4470" w:type="dxa"/>
            <w:shd w:val="clear" w:color="auto" w:fill="auto"/>
          </w:tcPr>
          <w:p w14:paraId="113E501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1E926A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71FA5DD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E6C0621" w14:textId="77777777" w:rsidTr="0048170F">
        <w:tc>
          <w:tcPr>
            <w:tcW w:w="4470" w:type="dxa"/>
            <w:shd w:val="clear" w:color="auto" w:fill="auto"/>
          </w:tcPr>
          <w:p w14:paraId="40D6895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015E88C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22B2BF9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465</w:t>
            </w:r>
          </w:p>
        </w:tc>
      </w:tr>
      <w:tr w:rsidR="00A50F67" w:rsidRPr="00A50F67" w14:paraId="1778D67E" w14:textId="77777777" w:rsidTr="0048170F">
        <w:tc>
          <w:tcPr>
            <w:tcW w:w="4470" w:type="dxa"/>
            <w:shd w:val="clear" w:color="auto" w:fill="auto"/>
          </w:tcPr>
          <w:p w14:paraId="5133E6E8"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246" w:type="dxa"/>
            <w:shd w:val="clear" w:color="auto" w:fill="auto"/>
          </w:tcPr>
          <w:p w14:paraId="4F2E3C6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3BCF36DF"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5FE068DD" w14:textId="77777777" w:rsidTr="0048170F">
        <w:tc>
          <w:tcPr>
            <w:tcW w:w="4470" w:type="dxa"/>
            <w:shd w:val="clear" w:color="auto" w:fill="auto"/>
          </w:tcPr>
          <w:p w14:paraId="11C94C3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Четвер: </w:t>
            </w:r>
          </w:p>
        </w:tc>
        <w:tc>
          <w:tcPr>
            <w:tcW w:w="2246" w:type="dxa"/>
            <w:shd w:val="clear" w:color="auto" w:fill="auto"/>
          </w:tcPr>
          <w:p w14:paraId="727D5C1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4E424867"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47041A41" w14:textId="77777777" w:rsidTr="0048170F">
        <w:tc>
          <w:tcPr>
            <w:tcW w:w="4470" w:type="dxa"/>
            <w:shd w:val="clear" w:color="auto" w:fill="auto"/>
          </w:tcPr>
          <w:p w14:paraId="3F23D12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свіжі/ варені/ квашені</w:t>
            </w:r>
          </w:p>
        </w:tc>
        <w:tc>
          <w:tcPr>
            <w:tcW w:w="2246" w:type="dxa"/>
            <w:shd w:val="clear" w:color="auto" w:fill="auto"/>
          </w:tcPr>
          <w:p w14:paraId="5C1ADF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0E0DEB2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w:t>
            </w:r>
          </w:p>
        </w:tc>
      </w:tr>
      <w:tr w:rsidR="00A50F67" w:rsidRPr="00A50F67" w14:paraId="4F0F2593" w14:textId="77777777" w:rsidTr="0048170F">
        <w:tc>
          <w:tcPr>
            <w:tcW w:w="4470" w:type="dxa"/>
            <w:shd w:val="clear" w:color="auto" w:fill="auto"/>
          </w:tcPr>
          <w:p w14:paraId="0370019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Макаронник з сиром /  макарони відварні з сиром твердим</w:t>
            </w:r>
          </w:p>
        </w:tc>
        <w:tc>
          <w:tcPr>
            <w:tcW w:w="2246" w:type="dxa"/>
            <w:shd w:val="clear" w:color="auto" w:fill="auto"/>
          </w:tcPr>
          <w:p w14:paraId="7AF9A66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140</w:t>
            </w:r>
          </w:p>
        </w:tc>
        <w:tc>
          <w:tcPr>
            <w:tcW w:w="2464" w:type="dxa"/>
            <w:shd w:val="clear" w:color="auto" w:fill="auto"/>
          </w:tcPr>
          <w:p w14:paraId="56712E6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244</w:t>
            </w:r>
          </w:p>
        </w:tc>
      </w:tr>
      <w:tr w:rsidR="00A50F67" w:rsidRPr="00A50F67" w14:paraId="399DD300" w14:textId="77777777" w:rsidTr="0048170F">
        <w:tc>
          <w:tcPr>
            <w:tcW w:w="4470" w:type="dxa"/>
            <w:shd w:val="clear" w:color="auto" w:fill="auto"/>
          </w:tcPr>
          <w:p w14:paraId="13215CA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01EC743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6733645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7714210D" w14:textId="77777777" w:rsidTr="0048170F">
        <w:tc>
          <w:tcPr>
            <w:tcW w:w="4470" w:type="dxa"/>
            <w:shd w:val="clear" w:color="auto" w:fill="auto"/>
          </w:tcPr>
          <w:p w14:paraId="76B46C9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246" w:type="dxa"/>
            <w:shd w:val="clear" w:color="auto" w:fill="auto"/>
          </w:tcPr>
          <w:p w14:paraId="02B76CB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shd w:val="clear" w:color="auto" w:fill="auto"/>
          </w:tcPr>
          <w:p w14:paraId="51D1C23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6EFCE50D" w14:textId="77777777" w:rsidTr="0048170F">
        <w:tc>
          <w:tcPr>
            <w:tcW w:w="4470" w:type="dxa"/>
            <w:shd w:val="clear" w:color="auto" w:fill="auto"/>
          </w:tcPr>
          <w:p w14:paraId="5A44F09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21CF079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1E639FF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16B1F307" w14:textId="77777777" w:rsidTr="0048170F">
        <w:tc>
          <w:tcPr>
            <w:tcW w:w="4470" w:type="dxa"/>
            <w:shd w:val="clear" w:color="auto" w:fill="auto"/>
          </w:tcPr>
          <w:p w14:paraId="76EC1C81"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5B0E799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55AC7D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461</w:t>
            </w:r>
          </w:p>
        </w:tc>
      </w:tr>
      <w:tr w:rsidR="00A50F67" w:rsidRPr="00A50F67" w14:paraId="273BA671" w14:textId="77777777" w:rsidTr="0048170F">
        <w:tc>
          <w:tcPr>
            <w:tcW w:w="4470" w:type="dxa"/>
            <w:shd w:val="clear" w:color="auto" w:fill="auto"/>
          </w:tcPr>
          <w:p w14:paraId="43C51E8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246" w:type="dxa"/>
            <w:shd w:val="clear" w:color="auto" w:fill="auto"/>
          </w:tcPr>
          <w:p w14:paraId="7C31B3E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19CEA278"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D9F3D0B" w14:textId="77777777" w:rsidTr="0048170F">
        <w:tc>
          <w:tcPr>
            <w:tcW w:w="4470" w:type="dxa"/>
            <w:shd w:val="clear" w:color="auto" w:fill="auto"/>
          </w:tcPr>
          <w:p w14:paraId="366D168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капусти, моркви та зеленого горошку</w:t>
            </w:r>
          </w:p>
        </w:tc>
        <w:tc>
          <w:tcPr>
            <w:tcW w:w="2246" w:type="dxa"/>
            <w:shd w:val="clear" w:color="auto" w:fill="auto"/>
          </w:tcPr>
          <w:p w14:paraId="12059B2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7C1DC86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48</w:t>
            </w:r>
          </w:p>
        </w:tc>
      </w:tr>
      <w:tr w:rsidR="00A50F67" w:rsidRPr="00A50F67" w14:paraId="7CF16528" w14:textId="77777777" w:rsidTr="0048170F">
        <w:tc>
          <w:tcPr>
            <w:tcW w:w="4470" w:type="dxa"/>
            <w:shd w:val="clear" w:color="auto" w:fill="auto"/>
          </w:tcPr>
          <w:p w14:paraId="00F5861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нагетси</w:t>
            </w:r>
            <w:proofErr w:type="spellEnd"/>
            <w:r w:rsidRPr="00A50F67">
              <w:rPr>
                <w:rFonts w:ascii="Times New Roman" w:eastAsia="Times New Roman" w:hAnsi="Times New Roman" w:cs="Times New Roman"/>
                <w:sz w:val="28"/>
                <w:szCs w:val="28"/>
                <w:lang w:eastAsia="zh-CN"/>
              </w:rPr>
              <w:t xml:space="preserve"> / котлети</w:t>
            </w:r>
          </w:p>
        </w:tc>
        <w:tc>
          <w:tcPr>
            <w:tcW w:w="2246" w:type="dxa"/>
            <w:shd w:val="clear" w:color="auto" w:fill="auto"/>
          </w:tcPr>
          <w:p w14:paraId="6625276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shd w:val="clear" w:color="auto" w:fill="auto"/>
          </w:tcPr>
          <w:p w14:paraId="3A662DA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81</w:t>
            </w:r>
          </w:p>
        </w:tc>
      </w:tr>
      <w:tr w:rsidR="00A50F67" w:rsidRPr="00A50F67" w14:paraId="57E85C3F" w14:textId="77777777" w:rsidTr="0048170F">
        <w:tc>
          <w:tcPr>
            <w:tcW w:w="4470" w:type="dxa"/>
            <w:shd w:val="clear" w:color="auto" w:fill="auto"/>
          </w:tcPr>
          <w:p w14:paraId="53C2B06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Картопля відварна / пюре </w:t>
            </w:r>
          </w:p>
        </w:tc>
        <w:tc>
          <w:tcPr>
            <w:tcW w:w="2246" w:type="dxa"/>
            <w:shd w:val="clear" w:color="auto" w:fill="auto"/>
          </w:tcPr>
          <w:p w14:paraId="6EF66F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7F2C0C7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128</w:t>
            </w:r>
          </w:p>
        </w:tc>
      </w:tr>
      <w:tr w:rsidR="00A50F67" w:rsidRPr="00A50F67" w14:paraId="7B3EAF26" w14:textId="77777777" w:rsidTr="0048170F">
        <w:tc>
          <w:tcPr>
            <w:tcW w:w="4470" w:type="dxa"/>
            <w:shd w:val="clear" w:color="auto" w:fill="auto"/>
          </w:tcPr>
          <w:p w14:paraId="0827BD5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Запечений бутерброд з сиром </w:t>
            </w:r>
          </w:p>
        </w:tc>
        <w:tc>
          <w:tcPr>
            <w:tcW w:w="2246" w:type="dxa"/>
            <w:shd w:val="clear" w:color="auto" w:fill="auto"/>
          </w:tcPr>
          <w:p w14:paraId="7796C3D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30/10</w:t>
            </w:r>
          </w:p>
        </w:tc>
        <w:tc>
          <w:tcPr>
            <w:tcW w:w="2464" w:type="dxa"/>
            <w:shd w:val="clear" w:color="auto" w:fill="auto"/>
          </w:tcPr>
          <w:p w14:paraId="6DE4BD4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105</w:t>
            </w:r>
          </w:p>
        </w:tc>
      </w:tr>
      <w:tr w:rsidR="00A50F67" w:rsidRPr="00A50F67" w14:paraId="332C935C" w14:textId="77777777" w:rsidTr="0048170F">
        <w:tc>
          <w:tcPr>
            <w:tcW w:w="4470" w:type="dxa"/>
            <w:shd w:val="clear" w:color="auto" w:fill="auto"/>
          </w:tcPr>
          <w:p w14:paraId="2ED23AF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Компот з ягід або фруктів / кисіль фруктовий</w:t>
            </w:r>
          </w:p>
        </w:tc>
        <w:tc>
          <w:tcPr>
            <w:tcW w:w="2246" w:type="dxa"/>
            <w:shd w:val="clear" w:color="auto" w:fill="auto"/>
          </w:tcPr>
          <w:p w14:paraId="522D00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2384A7F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39</w:t>
            </w:r>
          </w:p>
        </w:tc>
      </w:tr>
      <w:tr w:rsidR="00A50F67" w:rsidRPr="00A50F67" w14:paraId="185BB108" w14:textId="77777777" w:rsidTr="0048170F">
        <w:tc>
          <w:tcPr>
            <w:tcW w:w="4470" w:type="dxa"/>
            <w:shd w:val="clear" w:color="auto" w:fill="auto"/>
          </w:tcPr>
          <w:p w14:paraId="501E081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2B2921C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640113A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401</w:t>
            </w:r>
          </w:p>
        </w:tc>
      </w:tr>
      <w:tr w:rsidR="00A50F67" w:rsidRPr="00A50F67" w14:paraId="0D4B1B23" w14:textId="77777777" w:rsidTr="0048170F">
        <w:trPr>
          <w:trHeight w:val="508"/>
        </w:trPr>
        <w:tc>
          <w:tcPr>
            <w:tcW w:w="9180" w:type="dxa"/>
            <w:gridSpan w:val="3"/>
            <w:shd w:val="clear" w:color="auto" w:fill="auto"/>
          </w:tcPr>
          <w:p w14:paraId="10A33EB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p w14:paraId="61A914B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2-й тиждень</w:t>
            </w:r>
          </w:p>
          <w:p w14:paraId="2E8DB450"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3D6DA1D5" w14:textId="77777777" w:rsidTr="0048170F">
        <w:tc>
          <w:tcPr>
            <w:tcW w:w="4470" w:type="dxa"/>
            <w:shd w:val="clear" w:color="auto" w:fill="auto"/>
          </w:tcPr>
          <w:p w14:paraId="155CB86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246" w:type="dxa"/>
            <w:shd w:val="clear" w:color="auto" w:fill="auto"/>
          </w:tcPr>
          <w:p w14:paraId="211BF59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464" w:type="dxa"/>
            <w:shd w:val="clear" w:color="auto" w:fill="auto"/>
          </w:tcPr>
          <w:p w14:paraId="48AA042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r>
      <w:tr w:rsidR="00A50F67" w:rsidRPr="00A50F67" w14:paraId="5D801D6C" w14:textId="77777777" w:rsidTr="0048170F">
        <w:tc>
          <w:tcPr>
            <w:tcW w:w="4470" w:type="dxa"/>
            <w:shd w:val="clear" w:color="auto" w:fill="auto"/>
          </w:tcPr>
          <w:p w14:paraId="31E6508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огірків / морква вітамінна з лимонним соком/ морква припущена</w:t>
            </w:r>
          </w:p>
        </w:tc>
        <w:tc>
          <w:tcPr>
            <w:tcW w:w="2246" w:type="dxa"/>
            <w:shd w:val="clear" w:color="auto" w:fill="auto"/>
          </w:tcPr>
          <w:p w14:paraId="6BAC375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48D2E3F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r>
      <w:tr w:rsidR="00A50F67" w:rsidRPr="00A50F67" w14:paraId="14F4E851" w14:textId="77777777" w:rsidTr="0048170F">
        <w:tc>
          <w:tcPr>
            <w:tcW w:w="4470" w:type="dxa"/>
            <w:shd w:val="clear" w:color="auto" w:fill="auto"/>
          </w:tcPr>
          <w:p w14:paraId="16F595E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Нагетси</w:t>
            </w:r>
            <w:proofErr w:type="spellEnd"/>
            <w:r w:rsidRPr="00A50F67">
              <w:rPr>
                <w:rFonts w:ascii="Times New Roman" w:eastAsia="Times New Roman" w:hAnsi="Times New Roman" w:cs="Times New Roman"/>
                <w:sz w:val="28"/>
                <w:szCs w:val="28"/>
                <w:lang w:eastAsia="zh-CN"/>
              </w:rPr>
              <w:t xml:space="preserve"> / биточки /  курячі</w:t>
            </w:r>
          </w:p>
        </w:tc>
        <w:tc>
          <w:tcPr>
            <w:tcW w:w="2246" w:type="dxa"/>
            <w:shd w:val="clear" w:color="auto" w:fill="auto"/>
          </w:tcPr>
          <w:p w14:paraId="66844DF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c>
          <w:tcPr>
            <w:tcW w:w="2464" w:type="dxa"/>
            <w:shd w:val="clear" w:color="auto" w:fill="auto"/>
          </w:tcPr>
          <w:p w14:paraId="7CB05D3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97</w:t>
            </w:r>
          </w:p>
        </w:tc>
      </w:tr>
      <w:tr w:rsidR="00A50F67" w:rsidRPr="00A50F67" w14:paraId="1014C953" w14:textId="77777777" w:rsidTr="0048170F">
        <w:tc>
          <w:tcPr>
            <w:tcW w:w="4470" w:type="dxa"/>
            <w:shd w:val="clear" w:color="auto" w:fill="auto"/>
          </w:tcPr>
          <w:p w14:paraId="12811D1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пшенична «Артек»/ </w:t>
            </w:r>
            <w:proofErr w:type="spellStart"/>
            <w:r w:rsidRPr="00A50F67">
              <w:rPr>
                <w:rFonts w:ascii="Times New Roman" w:eastAsia="Times New Roman" w:hAnsi="Times New Roman" w:cs="Times New Roman"/>
                <w:sz w:val="28"/>
                <w:szCs w:val="28"/>
                <w:lang w:eastAsia="zh-CN"/>
              </w:rPr>
              <w:t>кускус</w:t>
            </w:r>
            <w:proofErr w:type="spellEnd"/>
            <w:r w:rsidRPr="00A50F67">
              <w:rPr>
                <w:rFonts w:ascii="Times New Roman" w:eastAsia="Times New Roman" w:hAnsi="Times New Roman" w:cs="Times New Roman"/>
                <w:sz w:val="28"/>
                <w:szCs w:val="28"/>
                <w:lang w:eastAsia="zh-CN"/>
              </w:rPr>
              <w:t xml:space="preserve"> / </w:t>
            </w:r>
            <w:proofErr w:type="spellStart"/>
            <w:r w:rsidRPr="00A50F67">
              <w:rPr>
                <w:rFonts w:ascii="Times New Roman" w:eastAsia="Times New Roman" w:hAnsi="Times New Roman" w:cs="Times New Roman"/>
                <w:sz w:val="28"/>
                <w:szCs w:val="28"/>
                <w:lang w:eastAsia="zh-CN"/>
              </w:rPr>
              <w:t>булгур</w:t>
            </w:r>
            <w:proofErr w:type="spellEnd"/>
          </w:p>
        </w:tc>
        <w:tc>
          <w:tcPr>
            <w:tcW w:w="2246" w:type="dxa"/>
            <w:shd w:val="clear" w:color="auto" w:fill="auto"/>
          </w:tcPr>
          <w:p w14:paraId="7E4658B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6BC56DD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2A05F0C6" w14:textId="77777777" w:rsidTr="0048170F">
        <w:tc>
          <w:tcPr>
            <w:tcW w:w="4470" w:type="dxa"/>
            <w:shd w:val="clear" w:color="auto" w:fill="auto"/>
          </w:tcPr>
          <w:p w14:paraId="087C296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1E4C38D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6D2E733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B5E933F" w14:textId="77777777" w:rsidTr="0048170F">
        <w:tc>
          <w:tcPr>
            <w:tcW w:w="4470" w:type="dxa"/>
            <w:shd w:val="clear" w:color="auto" w:fill="auto"/>
          </w:tcPr>
          <w:p w14:paraId="40F2AAF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Какао </w:t>
            </w:r>
          </w:p>
        </w:tc>
        <w:tc>
          <w:tcPr>
            <w:tcW w:w="2246" w:type="dxa"/>
            <w:shd w:val="clear" w:color="auto" w:fill="auto"/>
          </w:tcPr>
          <w:p w14:paraId="38962AD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shd w:val="clear" w:color="auto" w:fill="auto"/>
          </w:tcPr>
          <w:p w14:paraId="73F7254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56</w:t>
            </w:r>
          </w:p>
        </w:tc>
      </w:tr>
      <w:tr w:rsidR="00A50F67" w:rsidRPr="00A50F67" w14:paraId="38E60688" w14:textId="77777777" w:rsidTr="0048170F">
        <w:tc>
          <w:tcPr>
            <w:tcW w:w="4470" w:type="dxa"/>
            <w:shd w:val="clear" w:color="auto" w:fill="auto"/>
          </w:tcPr>
          <w:p w14:paraId="2643D26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12EB45E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66E6A21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5A204A29" w14:textId="77777777" w:rsidTr="0048170F">
        <w:tc>
          <w:tcPr>
            <w:tcW w:w="4470" w:type="dxa"/>
            <w:shd w:val="clear" w:color="auto" w:fill="auto"/>
          </w:tcPr>
          <w:p w14:paraId="6B955AA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5BC2E0C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E3609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441</w:t>
            </w:r>
          </w:p>
        </w:tc>
      </w:tr>
      <w:tr w:rsidR="00A50F67" w:rsidRPr="00A50F67" w14:paraId="1AA1CB7A" w14:textId="77777777" w:rsidTr="0048170F">
        <w:tc>
          <w:tcPr>
            <w:tcW w:w="4470" w:type="dxa"/>
            <w:shd w:val="clear" w:color="auto" w:fill="auto"/>
          </w:tcPr>
          <w:p w14:paraId="23C9F11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246" w:type="dxa"/>
            <w:shd w:val="clear" w:color="auto" w:fill="auto"/>
          </w:tcPr>
          <w:p w14:paraId="153201C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3A7AF8A6"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7B32E210" w14:textId="77777777" w:rsidTr="0048170F">
        <w:tc>
          <w:tcPr>
            <w:tcW w:w="4470" w:type="dxa"/>
            <w:shd w:val="clear" w:color="auto" w:fill="auto"/>
          </w:tcPr>
          <w:p w14:paraId="4C07D29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Овочеве асорті, сир твердий</w:t>
            </w:r>
          </w:p>
        </w:tc>
        <w:tc>
          <w:tcPr>
            <w:tcW w:w="2246" w:type="dxa"/>
            <w:shd w:val="clear" w:color="auto" w:fill="auto"/>
          </w:tcPr>
          <w:p w14:paraId="63280C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70/10    </w:t>
            </w:r>
          </w:p>
        </w:tc>
        <w:tc>
          <w:tcPr>
            <w:tcW w:w="2464" w:type="dxa"/>
            <w:shd w:val="clear" w:color="auto" w:fill="auto"/>
          </w:tcPr>
          <w:p w14:paraId="127A5C4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55</w:t>
            </w:r>
          </w:p>
        </w:tc>
      </w:tr>
      <w:tr w:rsidR="00A50F67" w:rsidRPr="00A50F67" w14:paraId="023A80D7" w14:textId="77777777" w:rsidTr="0048170F">
        <w:tc>
          <w:tcPr>
            <w:tcW w:w="4470" w:type="dxa"/>
            <w:shd w:val="clear" w:color="auto" w:fill="auto"/>
          </w:tcPr>
          <w:p w14:paraId="6A176A9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Котлета куряча з </w:t>
            </w:r>
            <w:proofErr w:type="spellStart"/>
            <w:r w:rsidRPr="00A50F67">
              <w:rPr>
                <w:rFonts w:ascii="Times New Roman" w:eastAsia="Times New Roman" w:hAnsi="Times New Roman" w:cs="Times New Roman"/>
                <w:sz w:val="28"/>
                <w:szCs w:val="28"/>
                <w:lang w:eastAsia="zh-CN"/>
              </w:rPr>
              <w:t>соусом«кетчуп</w:t>
            </w:r>
            <w:proofErr w:type="spellEnd"/>
            <w:r w:rsidRPr="00A50F67">
              <w:rPr>
                <w:rFonts w:ascii="Times New Roman" w:eastAsia="Times New Roman" w:hAnsi="Times New Roman" w:cs="Times New Roman"/>
                <w:sz w:val="28"/>
                <w:szCs w:val="28"/>
                <w:lang w:eastAsia="zh-CN"/>
              </w:rPr>
              <w:t>»/</w:t>
            </w:r>
          </w:p>
          <w:p w14:paraId="1F60D03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мʼясо</w:t>
            </w:r>
            <w:proofErr w:type="spellEnd"/>
            <w:r w:rsidRPr="00A50F67">
              <w:rPr>
                <w:rFonts w:ascii="Times New Roman" w:eastAsia="Times New Roman" w:hAnsi="Times New Roman" w:cs="Times New Roman"/>
                <w:sz w:val="28"/>
                <w:szCs w:val="28"/>
                <w:lang w:eastAsia="zh-CN"/>
              </w:rPr>
              <w:t xml:space="preserve"> куряче тушковане</w:t>
            </w:r>
          </w:p>
        </w:tc>
        <w:tc>
          <w:tcPr>
            <w:tcW w:w="2246" w:type="dxa"/>
            <w:shd w:val="clear" w:color="auto" w:fill="auto"/>
          </w:tcPr>
          <w:p w14:paraId="601F972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50/20</w:t>
            </w:r>
          </w:p>
          <w:p w14:paraId="36F6AB9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302122A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146</w:t>
            </w:r>
          </w:p>
        </w:tc>
      </w:tr>
      <w:tr w:rsidR="00A50F67" w:rsidRPr="00A50F67" w14:paraId="630724C1" w14:textId="77777777" w:rsidTr="0048170F">
        <w:tc>
          <w:tcPr>
            <w:tcW w:w="4470" w:type="dxa"/>
            <w:shd w:val="clear" w:color="auto" w:fill="auto"/>
          </w:tcPr>
          <w:p w14:paraId="196D5F5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Горохове пюре</w:t>
            </w:r>
          </w:p>
        </w:tc>
        <w:tc>
          <w:tcPr>
            <w:tcW w:w="2246" w:type="dxa"/>
            <w:shd w:val="clear" w:color="auto" w:fill="auto"/>
          </w:tcPr>
          <w:p w14:paraId="13F079E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0B80B0B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214</w:t>
            </w:r>
          </w:p>
        </w:tc>
      </w:tr>
      <w:tr w:rsidR="00A50F67" w:rsidRPr="00A50F67" w14:paraId="63441D70" w14:textId="77777777" w:rsidTr="0048170F">
        <w:tc>
          <w:tcPr>
            <w:tcW w:w="4470" w:type="dxa"/>
            <w:shd w:val="clear" w:color="auto" w:fill="auto"/>
          </w:tcPr>
          <w:p w14:paraId="2419F1A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Чай з лимоном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246" w:type="dxa"/>
            <w:shd w:val="clear" w:color="auto" w:fill="auto"/>
          </w:tcPr>
          <w:p w14:paraId="12578E7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440086E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7FAACE1E" w14:textId="77777777" w:rsidTr="0048170F">
        <w:tc>
          <w:tcPr>
            <w:tcW w:w="4470" w:type="dxa"/>
            <w:shd w:val="clear" w:color="auto" w:fill="auto"/>
          </w:tcPr>
          <w:p w14:paraId="472A438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3B6C825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4CD0C1E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5832F9C3" w14:textId="77777777" w:rsidTr="0048170F">
        <w:tc>
          <w:tcPr>
            <w:tcW w:w="4470" w:type="dxa"/>
            <w:shd w:val="clear" w:color="auto" w:fill="auto"/>
          </w:tcPr>
          <w:p w14:paraId="56B25EF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13F3072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6D6509B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463</w:t>
            </w:r>
          </w:p>
        </w:tc>
      </w:tr>
      <w:tr w:rsidR="00A50F67" w:rsidRPr="00A50F67" w14:paraId="684A68BE" w14:textId="77777777" w:rsidTr="0048170F">
        <w:tc>
          <w:tcPr>
            <w:tcW w:w="4470" w:type="dxa"/>
            <w:shd w:val="clear" w:color="auto" w:fill="auto"/>
          </w:tcPr>
          <w:p w14:paraId="36A49BE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246" w:type="dxa"/>
            <w:shd w:val="clear" w:color="auto" w:fill="auto"/>
          </w:tcPr>
          <w:p w14:paraId="63FE0CF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244438F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7AD661EA" w14:textId="77777777" w:rsidTr="0048170F">
        <w:tc>
          <w:tcPr>
            <w:tcW w:w="4470" w:type="dxa"/>
            <w:shd w:val="clear" w:color="auto" w:fill="auto"/>
          </w:tcPr>
          <w:p w14:paraId="09A13B6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Буряк тушкований зі сметаною/з сухариками /салат з буряка з сиром</w:t>
            </w:r>
          </w:p>
        </w:tc>
        <w:tc>
          <w:tcPr>
            <w:tcW w:w="2246" w:type="dxa"/>
            <w:shd w:val="clear" w:color="auto" w:fill="auto"/>
          </w:tcPr>
          <w:p w14:paraId="096FE9D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256A51F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49 </w:t>
            </w:r>
          </w:p>
        </w:tc>
      </w:tr>
      <w:tr w:rsidR="00A50F67" w:rsidRPr="00A50F67" w14:paraId="5DCB270D" w14:textId="77777777" w:rsidTr="0048170F">
        <w:tc>
          <w:tcPr>
            <w:tcW w:w="4470" w:type="dxa"/>
            <w:shd w:val="clear" w:color="auto" w:fill="auto"/>
          </w:tcPr>
          <w:p w14:paraId="0D77464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Фиш</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бол</w:t>
            </w:r>
            <w:proofErr w:type="spellEnd"/>
            <w:r w:rsidRPr="00A50F67">
              <w:rPr>
                <w:rFonts w:ascii="Times New Roman" w:eastAsia="Times New Roman" w:hAnsi="Times New Roman" w:cs="Times New Roman"/>
                <w:sz w:val="28"/>
                <w:szCs w:val="28"/>
                <w:lang w:eastAsia="zh-CN"/>
              </w:rPr>
              <w:t xml:space="preserve"> у соусі</w:t>
            </w:r>
          </w:p>
        </w:tc>
        <w:tc>
          <w:tcPr>
            <w:tcW w:w="2246" w:type="dxa"/>
            <w:shd w:val="clear" w:color="auto" w:fill="auto"/>
          </w:tcPr>
          <w:p w14:paraId="33CF8D1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50/50</w:t>
            </w:r>
          </w:p>
        </w:tc>
        <w:tc>
          <w:tcPr>
            <w:tcW w:w="2464" w:type="dxa"/>
            <w:shd w:val="clear" w:color="auto" w:fill="auto"/>
          </w:tcPr>
          <w:p w14:paraId="3C63DA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124</w:t>
            </w:r>
          </w:p>
        </w:tc>
      </w:tr>
      <w:tr w:rsidR="00A50F67" w:rsidRPr="00A50F67" w14:paraId="6D736823" w14:textId="77777777" w:rsidTr="0048170F">
        <w:tc>
          <w:tcPr>
            <w:tcW w:w="4470" w:type="dxa"/>
            <w:shd w:val="clear" w:color="auto" w:fill="auto"/>
          </w:tcPr>
          <w:p w14:paraId="55A605D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246" w:type="dxa"/>
            <w:shd w:val="clear" w:color="auto" w:fill="auto"/>
          </w:tcPr>
          <w:p w14:paraId="5D3C284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67E23E0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r>
      <w:tr w:rsidR="00A50F67" w:rsidRPr="00A50F67" w14:paraId="4D34A42F" w14:textId="77777777" w:rsidTr="0048170F">
        <w:tc>
          <w:tcPr>
            <w:tcW w:w="4470" w:type="dxa"/>
            <w:shd w:val="clear" w:color="auto" w:fill="auto"/>
          </w:tcPr>
          <w:p w14:paraId="7F6F0AB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61FBD09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147E52A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C5D79FA" w14:textId="77777777" w:rsidTr="0048170F">
        <w:tc>
          <w:tcPr>
            <w:tcW w:w="4470" w:type="dxa"/>
            <w:shd w:val="clear" w:color="auto" w:fill="auto"/>
          </w:tcPr>
          <w:p w14:paraId="778B73AA"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 з цикорієм </w:t>
            </w:r>
            <w:r w:rsidRPr="00A50F67">
              <w:rPr>
                <w:rFonts w:ascii="Times New Roman" w:eastAsia="Times New Roman" w:hAnsi="Times New Roman" w:cs="Times New Roman"/>
                <w:sz w:val="28"/>
                <w:szCs w:val="28"/>
                <w:lang w:eastAsia="zh-CN"/>
              </w:rPr>
              <w:tab/>
            </w:r>
          </w:p>
        </w:tc>
        <w:tc>
          <w:tcPr>
            <w:tcW w:w="2246" w:type="dxa"/>
            <w:shd w:val="clear" w:color="auto" w:fill="auto"/>
          </w:tcPr>
          <w:p w14:paraId="3BE143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4BF04A4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1B6805FD" w14:textId="77777777" w:rsidTr="0048170F">
        <w:tc>
          <w:tcPr>
            <w:tcW w:w="4470" w:type="dxa"/>
            <w:shd w:val="clear" w:color="auto" w:fill="auto"/>
          </w:tcPr>
          <w:p w14:paraId="091D47E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435C723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4C956C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532C5A76" w14:textId="77777777" w:rsidTr="0048170F">
        <w:tc>
          <w:tcPr>
            <w:tcW w:w="4470" w:type="dxa"/>
            <w:shd w:val="clear" w:color="auto" w:fill="auto"/>
          </w:tcPr>
          <w:p w14:paraId="00BA69B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0A7765A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2183AA6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452</w:t>
            </w:r>
          </w:p>
        </w:tc>
      </w:tr>
      <w:tr w:rsidR="00A50F67" w:rsidRPr="00A50F67" w14:paraId="00943F63" w14:textId="77777777" w:rsidTr="0048170F">
        <w:tc>
          <w:tcPr>
            <w:tcW w:w="4470" w:type="dxa"/>
            <w:shd w:val="clear" w:color="auto" w:fill="auto"/>
          </w:tcPr>
          <w:p w14:paraId="679755C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246" w:type="dxa"/>
            <w:shd w:val="clear" w:color="auto" w:fill="auto"/>
          </w:tcPr>
          <w:p w14:paraId="33C324B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60643D6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59DAB565" w14:textId="77777777" w:rsidTr="0048170F">
        <w:tc>
          <w:tcPr>
            <w:tcW w:w="4470" w:type="dxa"/>
            <w:shd w:val="clear" w:color="auto" w:fill="auto"/>
          </w:tcPr>
          <w:p w14:paraId="5250577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огірків / зі свіжої капусти з кунжутом/ з квашеної капусти</w:t>
            </w:r>
          </w:p>
        </w:tc>
        <w:tc>
          <w:tcPr>
            <w:tcW w:w="2246" w:type="dxa"/>
            <w:shd w:val="clear" w:color="auto" w:fill="auto"/>
          </w:tcPr>
          <w:p w14:paraId="6F3820E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575458A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76BA7AA0" w14:textId="77777777" w:rsidTr="0048170F">
        <w:tc>
          <w:tcPr>
            <w:tcW w:w="4470" w:type="dxa"/>
            <w:shd w:val="clear" w:color="auto" w:fill="auto"/>
          </w:tcPr>
          <w:p w14:paraId="366DC7A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Омлет з </w:t>
            </w:r>
            <w:proofErr w:type="spellStart"/>
            <w:r w:rsidRPr="00A50F67">
              <w:rPr>
                <w:rFonts w:ascii="Times New Roman" w:eastAsia="Times New Roman" w:hAnsi="Times New Roman" w:cs="Times New Roman"/>
                <w:sz w:val="28"/>
                <w:szCs w:val="28"/>
                <w:lang w:eastAsia="zh-CN"/>
              </w:rPr>
              <w:t>орегано</w:t>
            </w:r>
            <w:proofErr w:type="spellEnd"/>
            <w:r w:rsidRPr="00A50F67">
              <w:rPr>
                <w:rFonts w:ascii="Times New Roman" w:eastAsia="Times New Roman" w:hAnsi="Times New Roman" w:cs="Times New Roman"/>
                <w:sz w:val="28"/>
                <w:szCs w:val="28"/>
                <w:lang w:eastAsia="zh-CN"/>
              </w:rPr>
              <w:t>/ паровий/ яйце варене</w:t>
            </w:r>
          </w:p>
        </w:tc>
        <w:tc>
          <w:tcPr>
            <w:tcW w:w="2246" w:type="dxa"/>
            <w:shd w:val="clear" w:color="auto" w:fill="auto"/>
          </w:tcPr>
          <w:p w14:paraId="2C90EA9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shd w:val="clear" w:color="auto" w:fill="auto"/>
          </w:tcPr>
          <w:p w14:paraId="4E859BE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2C4195D6" w14:textId="77777777" w:rsidTr="0048170F">
        <w:tc>
          <w:tcPr>
            <w:tcW w:w="4470" w:type="dxa"/>
            <w:shd w:val="clear" w:color="auto" w:fill="auto"/>
          </w:tcPr>
          <w:p w14:paraId="6AFF558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Каша “Сонячна” кукурудзяна</w:t>
            </w:r>
          </w:p>
        </w:tc>
        <w:tc>
          <w:tcPr>
            <w:tcW w:w="2246" w:type="dxa"/>
            <w:shd w:val="clear" w:color="auto" w:fill="auto"/>
          </w:tcPr>
          <w:p w14:paraId="6081946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66281F3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143</w:t>
            </w:r>
          </w:p>
        </w:tc>
      </w:tr>
      <w:tr w:rsidR="00A50F67" w:rsidRPr="00A50F67" w14:paraId="56873521" w14:textId="77777777" w:rsidTr="0048170F">
        <w:tc>
          <w:tcPr>
            <w:tcW w:w="4470" w:type="dxa"/>
            <w:shd w:val="clear" w:color="auto" w:fill="auto"/>
          </w:tcPr>
          <w:p w14:paraId="6B1DEFF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768B733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5ECF6CA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605FF60" w14:textId="77777777" w:rsidTr="0048170F">
        <w:tc>
          <w:tcPr>
            <w:tcW w:w="4470" w:type="dxa"/>
            <w:shd w:val="clear" w:color="auto" w:fill="auto"/>
          </w:tcPr>
          <w:p w14:paraId="1C0E084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 йогурт/ ряжанка</w:t>
            </w:r>
          </w:p>
        </w:tc>
        <w:tc>
          <w:tcPr>
            <w:tcW w:w="2246" w:type="dxa"/>
            <w:shd w:val="clear" w:color="auto" w:fill="auto"/>
          </w:tcPr>
          <w:p w14:paraId="615F9A9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c>
          <w:tcPr>
            <w:tcW w:w="2464" w:type="dxa"/>
            <w:shd w:val="clear" w:color="auto" w:fill="auto"/>
          </w:tcPr>
          <w:p w14:paraId="2BB9E80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62</w:t>
            </w:r>
          </w:p>
        </w:tc>
      </w:tr>
      <w:tr w:rsidR="00A50F67" w:rsidRPr="00A50F67" w14:paraId="7853526E" w14:textId="77777777" w:rsidTr="0048170F">
        <w:tc>
          <w:tcPr>
            <w:tcW w:w="4470" w:type="dxa"/>
            <w:shd w:val="clear" w:color="auto" w:fill="auto"/>
          </w:tcPr>
          <w:p w14:paraId="7F22C24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738393F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19D0BF9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494CA410" w14:textId="77777777" w:rsidTr="0048170F">
        <w:tc>
          <w:tcPr>
            <w:tcW w:w="4470" w:type="dxa"/>
            <w:shd w:val="clear" w:color="auto" w:fill="auto"/>
          </w:tcPr>
          <w:p w14:paraId="2F8E3DD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7EE7794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1124BBF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455</w:t>
            </w:r>
          </w:p>
        </w:tc>
      </w:tr>
      <w:tr w:rsidR="00A50F67" w:rsidRPr="00A50F67" w14:paraId="78B8991F" w14:textId="77777777" w:rsidTr="0048170F">
        <w:tc>
          <w:tcPr>
            <w:tcW w:w="4470" w:type="dxa"/>
            <w:shd w:val="clear" w:color="auto" w:fill="auto"/>
          </w:tcPr>
          <w:p w14:paraId="1C3EDAC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246" w:type="dxa"/>
            <w:shd w:val="clear" w:color="auto" w:fill="auto"/>
          </w:tcPr>
          <w:p w14:paraId="325B930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7E25519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6D4BF8E4" w14:textId="77777777" w:rsidTr="0048170F">
        <w:tc>
          <w:tcPr>
            <w:tcW w:w="4470" w:type="dxa"/>
            <w:shd w:val="clear" w:color="auto" w:fill="auto"/>
          </w:tcPr>
          <w:p w14:paraId="5CD7372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помідорів / зі свіжих помідорів та огірків / з варених овочів</w:t>
            </w:r>
          </w:p>
        </w:tc>
        <w:tc>
          <w:tcPr>
            <w:tcW w:w="2246" w:type="dxa"/>
            <w:shd w:val="clear" w:color="auto" w:fill="auto"/>
          </w:tcPr>
          <w:p w14:paraId="476C3EA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shd w:val="clear" w:color="auto" w:fill="auto"/>
          </w:tcPr>
          <w:p w14:paraId="1EACFBF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56</w:t>
            </w:r>
          </w:p>
        </w:tc>
      </w:tr>
      <w:tr w:rsidR="00A50F67" w:rsidRPr="00A50F67" w14:paraId="4185B9B5" w14:textId="77777777" w:rsidTr="0048170F">
        <w:tc>
          <w:tcPr>
            <w:tcW w:w="4470" w:type="dxa"/>
            <w:shd w:val="clear" w:color="auto" w:fill="auto"/>
          </w:tcPr>
          <w:p w14:paraId="169836D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Макарони відварені з сиром твердим</w:t>
            </w:r>
          </w:p>
        </w:tc>
        <w:tc>
          <w:tcPr>
            <w:tcW w:w="2246" w:type="dxa"/>
            <w:shd w:val="clear" w:color="auto" w:fill="auto"/>
          </w:tcPr>
          <w:p w14:paraId="687BD0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140</w:t>
            </w:r>
          </w:p>
        </w:tc>
        <w:tc>
          <w:tcPr>
            <w:tcW w:w="2464" w:type="dxa"/>
            <w:shd w:val="clear" w:color="auto" w:fill="auto"/>
          </w:tcPr>
          <w:p w14:paraId="7100A9F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241</w:t>
            </w:r>
          </w:p>
        </w:tc>
      </w:tr>
      <w:tr w:rsidR="00A50F67" w:rsidRPr="00A50F67" w14:paraId="356E5ACD" w14:textId="77777777" w:rsidTr="0048170F">
        <w:tc>
          <w:tcPr>
            <w:tcW w:w="4470" w:type="dxa"/>
            <w:shd w:val="clear" w:color="auto" w:fill="auto"/>
          </w:tcPr>
          <w:p w14:paraId="42321F2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246" w:type="dxa"/>
            <w:shd w:val="clear" w:color="auto" w:fill="auto"/>
          </w:tcPr>
          <w:p w14:paraId="17E2298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shd w:val="clear" w:color="auto" w:fill="auto"/>
          </w:tcPr>
          <w:p w14:paraId="5A6024B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01D1C1B8" w14:textId="77777777" w:rsidTr="0048170F">
        <w:tc>
          <w:tcPr>
            <w:tcW w:w="4470" w:type="dxa"/>
            <w:shd w:val="clear" w:color="auto" w:fill="auto"/>
          </w:tcPr>
          <w:p w14:paraId="659E32C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010EE10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32DA754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205F8773" w14:textId="77777777" w:rsidTr="0048170F">
        <w:tc>
          <w:tcPr>
            <w:tcW w:w="4470" w:type="dxa"/>
            <w:shd w:val="clear" w:color="auto" w:fill="auto"/>
          </w:tcPr>
          <w:p w14:paraId="6701732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3DAC071C"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0B99A51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426 </w:t>
            </w:r>
          </w:p>
        </w:tc>
      </w:tr>
      <w:tr w:rsidR="00A50F67" w:rsidRPr="00A50F67" w14:paraId="77961931" w14:textId="77777777" w:rsidTr="0048170F">
        <w:trPr>
          <w:trHeight w:val="841"/>
        </w:trPr>
        <w:tc>
          <w:tcPr>
            <w:tcW w:w="9180" w:type="dxa"/>
            <w:gridSpan w:val="3"/>
            <w:shd w:val="clear" w:color="auto" w:fill="auto"/>
          </w:tcPr>
          <w:p w14:paraId="0BDC18A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15AB6C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3-й тиждень</w:t>
            </w:r>
          </w:p>
          <w:p w14:paraId="6C78F684"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3E710CD0" w14:textId="77777777" w:rsidTr="0048170F">
        <w:tc>
          <w:tcPr>
            <w:tcW w:w="4470" w:type="dxa"/>
            <w:shd w:val="clear" w:color="auto" w:fill="auto"/>
          </w:tcPr>
          <w:p w14:paraId="545154B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4F2C3B0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6EE0BAF4"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0D4BA2D7" w14:textId="77777777" w:rsidTr="0048170F">
        <w:tc>
          <w:tcPr>
            <w:tcW w:w="4470" w:type="dxa"/>
            <w:shd w:val="clear" w:color="auto" w:fill="auto"/>
          </w:tcPr>
          <w:p w14:paraId="1205703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помідорів та солодкого перцю /зі свіжих огірків / з моркви та яблук з олією</w:t>
            </w:r>
          </w:p>
        </w:tc>
        <w:tc>
          <w:tcPr>
            <w:tcW w:w="2246" w:type="dxa"/>
            <w:shd w:val="clear" w:color="auto" w:fill="auto"/>
          </w:tcPr>
          <w:p w14:paraId="75AFA47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70    </w:t>
            </w:r>
          </w:p>
        </w:tc>
        <w:tc>
          <w:tcPr>
            <w:tcW w:w="2464" w:type="dxa"/>
            <w:shd w:val="clear" w:color="auto" w:fill="auto"/>
          </w:tcPr>
          <w:p w14:paraId="6E45F81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49</w:t>
            </w:r>
          </w:p>
        </w:tc>
      </w:tr>
      <w:tr w:rsidR="00A50F67" w:rsidRPr="00A50F67" w14:paraId="47FCDA33" w14:textId="77777777" w:rsidTr="0048170F">
        <w:tc>
          <w:tcPr>
            <w:tcW w:w="4470" w:type="dxa"/>
            <w:shd w:val="clear" w:color="auto" w:fill="auto"/>
          </w:tcPr>
          <w:p w14:paraId="29B2B7C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Мак </w:t>
            </w:r>
            <w:proofErr w:type="spellStart"/>
            <w:r w:rsidRPr="00A50F67">
              <w:rPr>
                <w:rFonts w:ascii="Times New Roman" w:eastAsia="Times New Roman" w:hAnsi="Times New Roman" w:cs="Times New Roman"/>
                <w:sz w:val="28"/>
                <w:szCs w:val="28"/>
                <w:lang w:eastAsia="zh-CN"/>
              </w:rPr>
              <w:t>енд</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чіз</w:t>
            </w:r>
            <w:proofErr w:type="spellEnd"/>
            <w:r w:rsidRPr="00A50F67">
              <w:rPr>
                <w:rFonts w:ascii="Times New Roman" w:eastAsia="Times New Roman" w:hAnsi="Times New Roman" w:cs="Times New Roman"/>
                <w:sz w:val="28"/>
                <w:szCs w:val="28"/>
                <w:lang w:eastAsia="zh-CN"/>
              </w:rPr>
              <w:t>/ макарони з сиром</w:t>
            </w:r>
          </w:p>
        </w:tc>
        <w:tc>
          <w:tcPr>
            <w:tcW w:w="2246" w:type="dxa"/>
            <w:shd w:val="clear" w:color="auto" w:fill="auto"/>
          </w:tcPr>
          <w:p w14:paraId="4841CE9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1F9F93F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226</w:t>
            </w:r>
          </w:p>
        </w:tc>
      </w:tr>
      <w:tr w:rsidR="00A50F67" w:rsidRPr="00A50F67" w14:paraId="24CF13C8" w14:textId="77777777" w:rsidTr="0048170F">
        <w:tc>
          <w:tcPr>
            <w:tcW w:w="4470" w:type="dxa"/>
            <w:shd w:val="clear" w:color="auto" w:fill="auto"/>
          </w:tcPr>
          <w:p w14:paraId="4A4BC47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з цикорієм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246" w:type="dxa"/>
            <w:shd w:val="clear" w:color="auto" w:fill="auto"/>
          </w:tcPr>
          <w:p w14:paraId="57BC352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6A50476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1EFBAE83" w14:textId="77777777" w:rsidTr="0048170F">
        <w:tc>
          <w:tcPr>
            <w:tcW w:w="4470" w:type="dxa"/>
            <w:shd w:val="clear" w:color="auto" w:fill="auto"/>
          </w:tcPr>
          <w:p w14:paraId="3736945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43E54EF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4F12CAD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CCC8BF6" w14:textId="77777777" w:rsidTr="0048170F">
        <w:tc>
          <w:tcPr>
            <w:tcW w:w="4470" w:type="dxa"/>
            <w:shd w:val="clear" w:color="auto" w:fill="auto"/>
          </w:tcPr>
          <w:p w14:paraId="3862915C"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386F51FC"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21A9090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358</w:t>
            </w:r>
          </w:p>
        </w:tc>
      </w:tr>
      <w:tr w:rsidR="00A50F67" w:rsidRPr="00A50F67" w14:paraId="33DDDC1A" w14:textId="77777777" w:rsidTr="0048170F">
        <w:tc>
          <w:tcPr>
            <w:tcW w:w="4470" w:type="dxa"/>
            <w:shd w:val="clear" w:color="auto" w:fill="auto"/>
          </w:tcPr>
          <w:p w14:paraId="7E22599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Вівторок: </w:t>
            </w:r>
          </w:p>
        </w:tc>
        <w:tc>
          <w:tcPr>
            <w:tcW w:w="2246" w:type="dxa"/>
            <w:shd w:val="clear" w:color="auto" w:fill="auto"/>
          </w:tcPr>
          <w:p w14:paraId="06D323F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6D1759D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07F371EE" w14:textId="77777777" w:rsidTr="0048170F">
        <w:tc>
          <w:tcPr>
            <w:tcW w:w="4470" w:type="dxa"/>
            <w:shd w:val="clear" w:color="auto" w:fill="auto"/>
          </w:tcPr>
          <w:p w14:paraId="6151B36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свіжі /квашені/варені / , сир твердий</w:t>
            </w:r>
          </w:p>
        </w:tc>
        <w:tc>
          <w:tcPr>
            <w:tcW w:w="2246" w:type="dxa"/>
            <w:shd w:val="clear" w:color="auto" w:fill="auto"/>
          </w:tcPr>
          <w:p w14:paraId="165B53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70/10</w:t>
            </w:r>
          </w:p>
        </w:tc>
        <w:tc>
          <w:tcPr>
            <w:tcW w:w="2464" w:type="dxa"/>
            <w:shd w:val="clear" w:color="auto" w:fill="auto"/>
          </w:tcPr>
          <w:p w14:paraId="48949A6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55</w:t>
            </w:r>
          </w:p>
        </w:tc>
      </w:tr>
      <w:tr w:rsidR="00A50F67" w:rsidRPr="00A50F67" w14:paraId="099BB52B" w14:textId="77777777" w:rsidTr="0048170F">
        <w:tc>
          <w:tcPr>
            <w:tcW w:w="4470" w:type="dxa"/>
            <w:shd w:val="clear" w:color="auto" w:fill="auto"/>
          </w:tcPr>
          <w:p w14:paraId="2166602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Рис «</w:t>
            </w:r>
            <w:proofErr w:type="spellStart"/>
            <w:r w:rsidRPr="00A50F67">
              <w:rPr>
                <w:rFonts w:ascii="Times New Roman" w:eastAsia="Times New Roman" w:hAnsi="Times New Roman" w:cs="Times New Roman"/>
                <w:sz w:val="28"/>
                <w:szCs w:val="28"/>
                <w:lang w:eastAsia="zh-CN"/>
              </w:rPr>
              <w:t>Паєлья</w:t>
            </w:r>
            <w:proofErr w:type="spellEnd"/>
            <w:r w:rsidRPr="00A50F67">
              <w:rPr>
                <w:rFonts w:ascii="Times New Roman" w:eastAsia="Times New Roman" w:hAnsi="Times New Roman" w:cs="Times New Roman"/>
                <w:sz w:val="28"/>
                <w:szCs w:val="28"/>
                <w:lang w:eastAsia="zh-CN"/>
              </w:rPr>
              <w:t xml:space="preserve">» /плов з куркою </w:t>
            </w:r>
          </w:p>
        </w:tc>
        <w:tc>
          <w:tcPr>
            <w:tcW w:w="2246" w:type="dxa"/>
            <w:shd w:val="clear" w:color="auto" w:fill="auto"/>
          </w:tcPr>
          <w:p w14:paraId="6F835D7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1DA6230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234</w:t>
            </w:r>
          </w:p>
        </w:tc>
      </w:tr>
      <w:tr w:rsidR="00A50F67" w:rsidRPr="00A50F67" w14:paraId="68269589" w14:textId="77777777" w:rsidTr="0048170F">
        <w:tc>
          <w:tcPr>
            <w:tcW w:w="4470" w:type="dxa"/>
            <w:shd w:val="clear" w:color="auto" w:fill="auto"/>
          </w:tcPr>
          <w:p w14:paraId="3581E75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5395FC8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3C06B3A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D244026" w14:textId="77777777" w:rsidTr="0048170F">
        <w:tc>
          <w:tcPr>
            <w:tcW w:w="4470" w:type="dxa"/>
            <w:shd w:val="clear" w:color="auto" w:fill="auto"/>
          </w:tcPr>
          <w:p w14:paraId="2B43856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246" w:type="dxa"/>
            <w:shd w:val="clear" w:color="auto" w:fill="auto"/>
          </w:tcPr>
          <w:p w14:paraId="5860C78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13D4935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5F0C065B" w14:textId="77777777" w:rsidTr="0048170F">
        <w:tc>
          <w:tcPr>
            <w:tcW w:w="4470" w:type="dxa"/>
            <w:shd w:val="clear" w:color="auto" w:fill="auto"/>
          </w:tcPr>
          <w:p w14:paraId="52BDD4B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57961AF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34954F3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423</w:t>
            </w:r>
          </w:p>
        </w:tc>
      </w:tr>
      <w:tr w:rsidR="00A50F67" w:rsidRPr="00A50F67" w14:paraId="6F456881" w14:textId="77777777" w:rsidTr="0048170F">
        <w:tc>
          <w:tcPr>
            <w:tcW w:w="4470" w:type="dxa"/>
            <w:shd w:val="clear" w:color="auto" w:fill="auto"/>
          </w:tcPr>
          <w:p w14:paraId="6B5CBF0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246" w:type="dxa"/>
            <w:shd w:val="clear" w:color="auto" w:fill="auto"/>
          </w:tcPr>
          <w:p w14:paraId="601A487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6B59CE1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27052DF1" w14:textId="77777777" w:rsidTr="0048170F">
        <w:tc>
          <w:tcPr>
            <w:tcW w:w="4470" w:type="dxa"/>
            <w:shd w:val="clear" w:color="auto" w:fill="auto"/>
          </w:tcPr>
          <w:p w14:paraId="54C716C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Риба тушкована з овочами / риба запечена з морквою та цибулею під соусом “Бешамель”</w:t>
            </w:r>
          </w:p>
        </w:tc>
        <w:tc>
          <w:tcPr>
            <w:tcW w:w="2246" w:type="dxa"/>
            <w:shd w:val="clear" w:color="auto" w:fill="auto"/>
          </w:tcPr>
          <w:p w14:paraId="74C171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w:t>
            </w:r>
          </w:p>
        </w:tc>
        <w:tc>
          <w:tcPr>
            <w:tcW w:w="2464" w:type="dxa"/>
            <w:shd w:val="clear" w:color="auto" w:fill="auto"/>
          </w:tcPr>
          <w:p w14:paraId="3C370D4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8EF8026" w14:textId="77777777" w:rsidTr="0048170F">
        <w:tc>
          <w:tcPr>
            <w:tcW w:w="4470" w:type="dxa"/>
            <w:shd w:val="clear" w:color="auto" w:fill="auto"/>
          </w:tcPr>
          <w:p w14:paraId="0CC0458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246" w:type="dxa"/>
            <w:shd w:val="clear" w:color="auto" w:fill="auto"/>
          </w:tcPr>
          <w:p w14:paraId="473810C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4CE7853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167</w:t>
            </w:r>
          </w:p>
        </w:tc>
      </w:tr>
      <w:tr w:rsidR="00A50F67" w:rsidRPr="00A50F67" w14:paraId="70A4AFC2" w14:textId="77777777" w:rsidTr="0048170F">
        <w:tc>
          <w:tcPr>
            <w:tcW w:w="4470" w:type="dxa"/>
            <w:shd w:val="clear" w:color="auto" w:fill="auto"/>
          </w:tcPr>
          <w:p w14:paraId="47142FD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6C7BEC2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691F4B9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8D00274" w14:textId="77777777" w:rsidTr="0048170F">
        <w:tc>
          <w:tcPr>
            <w:tcW w:w="4470" w:type="dxa"/>
            <w:shd w:val="clear" w:color="auto" w:fill="auto"/>
          </w:tcPr>
          <w:p w14:paraId="78F78AA0"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Кефір/йогурт/ ряжанка</w:t>
            </w:r>
            <w:r w:rsidRPr="00A50F67">
              <w:rPr>
                <w:rFonts w:ascii="Times New Roman" w:eastAsia="Times New Roman" w:hAnsi="Times New Roman" w:cs="Times New Roman"/>
                <w:sz w:val="28"/>
                <w:szCs w:val="28"/>
                <w:lang w:eastAsia="zh-CN"/>
              </w:rPr>
              <w:tab/>
            </w:r>
          </w:p>
        </w:tc>
        <w:tc>
          <w:tcPr>
            <w:tcW w:w="2246" w:type="dxa"/>
            <w:shd w:val="clear" w:color="auto" w:fill="auto"/>
          </w:tcPr>
          <w:p w14:paraId="4B8E24B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c>
          <w:tcPr>
            <w:tcW w:w="2464" w:type="dxa"/>
            <w:shd w:val="clear" w:color="auto" w:fill="auto"/>
          </w:tcPr>
          <w:p w14:paraId="272385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4CD660BB" w14:textId="77777777" w:rsidTr="0048170F">
        <w:tc>
          <w:tcPr>
            <w:tcW w:w="4470" w:type="dxa"/>
            <w:shd w:val="clear" w:color="auto" w:fill="auto"/>
          </w:tcPr>
          <w:p w14:paraId="7EFAE9D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7AE9C4C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752FFB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70F08A06" w14:textId="77777777" w:rsidTr="0048170F">
        <w:tc>
          <w:tcPr>
            <w:tcW w:w="4470" w:type="dxa"/>
            <w:shd w:val="clear" w:color="auto" w:fill="auto"/>
          </w:tcPr>
          <w:p w14:paraId="5749B3C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4182F54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8091ED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417</w:t>
            </w:r>
          </w:p>
        </w:tc>
      </w:tr>
      <w:tr w:rsidR="00A50F67" w:rsidRPr="00A50F67" w14:paraId="62A558D7" w14:textId="77777777" w:rsidTr="0048170F">
        <w:tc>
          <w:tcPr>
            <w:tcW w:w="4470" w:type="dxa"/>
            <w:shd w:val="clear" w:color="auto" w:fill="auto"/>
          </w:tcPr>
          <w:p w14:paraId="56EBEE4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Четвер: </w:t>
            </w:r>
          </w:p>
        </w:tc>
        <w:tc>
          <w:tcPr>
            <w:tcW w:w="2246" w:type="dxa"/>
            <w:shd w:val="clear" w:color="auto" w:fill="auto"/>
          </w:tcPr>
          <w:p w14:paraId="3422165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1AC069BE"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26ABAA3B" w14:textId="77777777" w:rsidTr="0048170F">
        <w:tc>
          <w:tcPr>
            <w:tcW w:w="4470" w:type="dxa"/>
            <w:shd w:val="clear" w:color="auto" w:fill="auto"/>
          </w:tcPr>
          <w:p w14:paraId="7C4E207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огірків / зі свіжих помідорів та огірків / зі свіжої капусти з насінням</w:t>
            </w:r>
          </w:p>
        </w:tc>
        <w:tc>
          <w:tcPr>
            <w:tcW w:w="2246" w:type="dxa"/>
            <w:shd w:val="clear" w:color="auto" w:fill="auto"/>
          </w:tcPr>
          <w:p w14:paraId="5C4193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5ACA870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61</w:t>
            </w:r>
          </w:p>
        </w:tc>
      </w:tr>
      <w:tr w:rsidR="00A50F67" w:rsidRPr="00A50F67" w14:paraId="663D4104" w14:textId="77777777" w:rsidTr="0048170F">
        <w:tc>
          <w:tcPr>
            <w:tcW w:w="4470" w:type="dxa"/>
            <w:shd w:val="clear" w:color="auto" w:fill="auto"/>
          </w:tcPr>
          <w:p w14:paraId="22AE6F3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Фрикадельки  курячі /  піджарка</w:t>
            </w:r>
          </w:p>
        </w:tc>
        <w:tc>
          <w:tcPr>
            <w:tcW w:w="2246" w:type="dxa"/>
            <w:shd w:val="clear" w:color="auto" w:fill="auto"/>
          </w:tcPr>
          <w:p w14:paraId="18EDDD1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shd w:val="clear" w:color="auto" w:fill="auto"/>
          </w:tcPr>
          <w:p w14:paraId="784766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121C62C9" w14:textId="77777777" w:rsidTr="0048170F">
        <w:tc>
          <w:tcPr>
            <w:tcW w:w="4470" w:type="dxa"/>
            <w:shd w:val="clear" w:color="auto" w:fill="auto"/>
          </w:tcPr>
          <w:p w14:paraId="56F4271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гречана / </w:t>
            </w:r>
            <w:proofErr w:type="spellStart"/>
            <w:r w:rsidRPr="00A50F67">
              <w:rPr>
                <w:rFonts w:ascii="Times New Roman" w:eastAsia="Times New Roman" w:hAnsi="Times New Roman" w:cs="Times New Roman"/>
                <w:sz w:val="28"/>
                <w:szCs w:val="28"/>
                <w:lang w:eastAsia="zh-CN"/>
              </w:rPr>
              <w:t>кускус</w:t>
            </w:r>
            <w:proofErr w:type="spellEnd"/>
          </w:p>
        </w:tc>
        <w:tc>
          <w:tcPr>
            <w:tcW w:w="2246" w:type="dxa"/>
            <w:shd w:val="clear" w:color="auto" w:fill="auto"/>
          </w:tcPr>
          <w:p w14:paraId="6F8BB79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5E0F758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1EBAD88E" w14:textId="77777777" w:rsidTr="0048170F">
        <w:tc>
          <w:tcPr>
            <w:tcW w:w="4470" w:type="dxa"/>
            <w:shd w:val="clear" w:color="auto" w:fill="auto"/>
          </w:tcPr>
          <w:p w14:paraId="660668F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Какао</w:t>
            </w:r>
          </w:p>
        </w:tc>
        <w:tc>
          <w:tcPr>
            <w:tcW w:w="2246" w:type="dxa"/>
            <w:shd w:val="clear" w:color="auto" w:fill="auto"/>
          </w:tcPr>
          <w:p w14:paraId="1EF5FBE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5DCD0EB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029190E8" w14:textId="77777777" w:rsidTr="0048170F">
        <w:tc>
          <w:tcPr>
            <w:tcW w:w="4470" w:type="dxa"/>
            <w:shd w:val="clear" w:color="auto" w:fill="auto"/>
          </w:tcPr>
          <w:p w14:paraId="0112710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3B8761F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53C689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48E180B3" w14:textId="77777777" w:rsidTr="0048170F">
        <w:tc>
          <w:tcPr>
            <w:tcW w:w="4470" w:type="dxa"/>
            <w:shd w:val="clear" w:color="auto" w:fill="auto"/>
          </w:tcPr>
          <w:p w14:paraId="2570C40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721C759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48D906A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410</w:t>
            </w:r>
          </w:p>
        </w:tc>
      </w:tr>
      <w:tr w:rsidR="00A50F67" w:rsidRPr="00A50F67" w14:paraId="63A9932E" w14:textId="77777777" w:rsidTr="0048170F">
        <w:tc>
          <w:tcPr>
            <w:tcW w:w="4470" w:type="dxa"/>
            <w:shd w:val="clear" w:color="auto" w:fill="auto"/>
          </w:tcPr>
          <w:p w14:paraId="0E131DC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246" w:type="dxa"/>
            <w:shd w:val="clear" w:color="auto" w:fill="auto"/>
          </w:tcPr>
          <w:p w14:paraId="0E6B4C5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455B892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7A0F7804" w14:textId="77777777" w:rsidTr="0048170F">
        <w:tc>
          <w:tcPr>
            <w:tcW w:w="4470" w:type="dxa"/>
            <w:shd w:val="clear" w:color="auto" w:fill="auto"/>
          </w:tcPr>
          <w:p w14:paraId="7B8028C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капусти, моркви та зеленого горошку та яйце варене</w:t>
            </w:r>
          </w:p>
        </w:tc>
        <w:tc>
          <w:tcPr>
            <w:tcW w:w="2246" w:type="dxa"/>
            <w:shd w:val="clear" w:color="auto" w:fill="auto"/>
          </w:tcPr>
          <w:p w14:paraId="7EA8FE5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70/40</w:t>
            </w:r>
          </w:p>
        </w:tc>
        <w:tc>
          <w:tcPr>
            <w:tcW w:w="2464" w:type="dxa"/>
            <w:shd w:val="clear" w:color="auto" w:fill="auto"/>
          </w:tcPr>
          <w:p w14:paraId="3431EAF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4D32EAF1" w14:textId="77777777" w:rsidTr="0048170F">
        <w:tc>
          <w:tcPr>
            <w:tcW w:w="4470" w:type="dxa"/>
            <w:shd w:val="clear" w:color="auto" w:fill="auto"/>
          </w:tcPr>
          <w:p w14:paraId="3E7C287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Запіканка сирна з бананом/ пудинг манний з бананом </w:t>
            </w:r>
          </w:p>
        </w:tc>
        <w:tc>
          <w:tcPr>
            <w:tcW w:w="2246" w:type="dxa"/>
            <w:shd w:val="clear" w:color="auto" w:fill="auto"/>
          </w:tcPr>
          <w:p w14:paraId="3C283B9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6E83B1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282</w:t>
            </w:r>
          </w:p>
        </w:tc>
      </w:tr>
      <w:tr w:rsidR="00A50F67" w:rsidRPr="00A50F67" w14:paraId="7C3752D8" w14:textId="77777777" w:rsidTr="0048170F">
        <w:tc>
          <w:tcPr>
            <w:tcW w:w="4470" w:type="dxa"/>
            <w:shd w:val="clear" w:color="auto" w:fill="auto"/>
          </w:tcPr>
          <w:p w14:paraId="356BF68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p>
        </w:tc>
        <w:tc>
          <w:tcPr>
            <w:tcW w:w="2246" w:type="dxa"/>
            <w:shd w:val="clear" w:color="auto" w:fill="auto"/>
          </w:tcPr>
          <w:p w14:paraId="09DE07E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25E2788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0DB71D4C" w14:textId="77777777" w:rsidTr="0048170F">
        <w:tc>
          <w:tcPr>
            <w:tcW w:w="4470" w:type="dxa"/>
            <w:shd w:val="clear" w:color="auto" w:fill="auto"/>
          </w:tcPr>
          <w:p w14:paraId="71722D50"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Чай з лимоном   / чай / напій з липою</w:t>
            </w:r>
            <w:r w:rsidRPr="00A50F67">
              <w:rPr>
                <w:rFonts w:ascii="Times New Roman" w:eastAsia="Times New Roman" w:hAnsi="Times New Roman" w:cs="Times New Roman"/>
                <w:sz w:val="28"/>
                <w:szCs w:val="28"/>
                <w:lang w:eastAsia="zh-CN"/>
              </w:rPr>
              <w:tab/>
            </w:r>
          </w:p>
        </w:tc>
        <w:tc>
          <w:tcPr>
            <w:tcW w:w="2246" w:type="dxa"/>
            <w:shd w:val="clear" w:color="auto" w:fill="auto"/>
          </w:tcPr>
          <w:p w14:paraId="4441583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shd w:val="clear" w:color="auto" w:fill="auto"/>
          </w:tcPr>
          <w:p w14:paraId="19E1FD1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36217BCF" w14:textId="77777777" w:rsidTr="0048170F">
        <w:tc>
          <w:tcPr>
            <w:tcW w:w="4470" w:type="dxa"/>
            <w:shd w:val="clear" w:color="auto" w:fill="auto"/>
          </w:tcPr>
          <w:p w14:paraId="44EB9A17" w14:textId="77777777" w:rsidR="00A50F67" w:rsidRPr="00A50F67" w:rsidRDefault="00A50F67" w:rsidP="00A50F67">
            <w:pPr>
              <w:tabs>
                <w:tab w:val="left" w:pos="1905"/>
              </w:tabs>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1D83480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06E64E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467</w:t>
            </w:r>
          </w:p>
        </w:tc>
      </w:tr>
      <w:tr w:rsidR="00A50F67" w:rsidRPr="00A50F67" w14:paraId="53C50F70" w14:textId="77777777" w:rsidTr="0048170F">
        <w:tc>
          <w:tcPr>
            <w:tcW w:w="9180" w:type="dxa"/>
            <w:gridSpan w:val="3"/>
            <w:shd w:val="clear" w:color="auto" w:fill="auto"/>
          </w:tcPr>
          <w:p w14:paraId="3D978D2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p>
          <w:p w14:paraId="7A0E68D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4-й тиждень</w:t>
            </w:r>
          </w:p>
          <w:p w14:paraId="15D97E0A"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4D18A684" w14:textId="77777777" w:rsidTr="0048170F">
        <w:tc>
          <w:tcPr>
            <w:tcW w:w="4470" w:type="dxa"/>
            <w:shd w:val="clear" w:color="auto" w:fill="auto"/>
          </w:tcPr>
          <w:p w14:paraId="49EE124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246" w:type="dxa"/>
            <w:shd w:val="clear" w:color="auto" w:fill="auto"/>
          </w:tcPr>
          <w:p w14:paraId="4D41134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48D559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29FA8ECA" w14:textId="77777777" w:rsidTr="0048170F">
        <w:tc>
          <w:tcPr>
            <w:tcW w:w="4470" w:type="dxa"/>
            <w:shd w:val="clear" w:color="auto" w:fill="auto"/>
          </w:tcPr>
          <w:p w14:paraId="45B9060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помідорів / морква вітамінна / припущена/ та сир твердий</w:t>
            </w:r>
          </w:p>
        </w:tc>
        <w:tc>
          <w:tcPr>
            <w:tcW w:w="2246" w:type="dxa"/>
            <w:shd w:val="clear" w:color="auto" w:fill="auto"/>
          </w:tcPr>
          <w:p w14:paraId="6629CA0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70/10</w:t>
            </w:r>
          </w:p>
        </w:tc>
        <w:tc>
          <w:tcPr>
            <w:tcW w:w="2464" w:type="dxa"/>
            <w:shd w:val="clear" w:color="auto" w:fill="auto"/>
          </w:tcPr>
          <w:p w14:paraId="6C378BC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73</w:t>
            </w:r>
          </w:p>
        </w:tc>
      </w:tr>
      <w:tr w:rsidR="00A50F67" w:rsidRPr="00A50F67" w14:paraId="25176C6D" w14:textId="77777777" w:rsidTr="0048170F">
        <w:tc>
          <w:tcPr>
            <w:tcW w:w="4470" w:type="dxa"/>
            <w:shd w:val="clear" w:color="auto" w:fill="auto"/>
          </w:tcPr>
          <w:p w14:paraId="0C449D1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Тефтелі</w:t>
            </w:r>
            <w:proofErr w:type="spellEnd"/>
            <w:r w:rsidRPr="00A50F67">
              <w:rPr>
                <w:rFonts w:ascii="Times New Roman" w:eastAsia="Times New Roman" w:hAnsi="Times New Roman" w:cs="Times New Roman"/>
                <w:sz w:val="28"/>
                <w:szCs w:val="28"/>
                <w:lang w:eastAsia="zh-CN"/>
              </w:rPr>
              <w:t xml:space="preserve">  курячі</w:t>
            </w:r>
          </w:p>
        </w:tc>
        <w:tc>
          <w:tcPr>
            <w:tcW w:w="2246" w:type="dxa"/>
            <w:shd w:val="clear" w:color="auto" w:fill="auto"/>
          </w:tcPr>
          <w:p w14:paraId="3F4B870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60/60</w:t>
            </w:r>
          </w:p>
        </w:tc>
        <w:tc>
          <w:tcPr>
            <w:tcW w:w="2464" w:type="dxa"/>
            <w:shd w:val="clear" w:color="auto" w:fill="auto"/>
          </w:tcPr>
          <w:p w14:paraId="4F87BAD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198</w:t>
            </w:r>
          </w:p>
        </w:tc>
      </w:tr>
      <w:tr w:rsidR="00A50F67" w:rsidRPr="00A50F67" w14:paraId="634820D7" w14:textId="77777777" w:rsidTr="0048170F">
        <w:tc>
          <w:tcPr>
            <w:tcW w:w="4470" w:type="dxa"/>
            <w:shd w:val="clear" w:color="auto" w:fill="auto"/>
          </w:tcPr>
          <w:p w14:paraId="0EA74C6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Каша </w:t>
            </w:r>
            <w:proofErr w:type="spellStart"/>
            <w:r w:rsidRPr="00A50F67">
              <w:rPr>
                <w:rFonts w:ascii="Times New Roman" w:eastAsia="Times New Roman" w:hAnsi="Times New Roman" w:cs="Times New Roman"/>
                <w:sz w:val="28"/>
                <w:szCs w:val="28"/>
                <w:lang w:eastAsia="zh-CN"/>
              </w:rPr>
              <w:t>кускус</w:t>
            </w:r>
            <w:proofErr w:type="spellEnd"/>
            <w:r w:rsidRPr="00A50F67">
              <w:rPr>
                <w:rFonts w:ascii="Times New Roman" w:eastAsia="Times New Roman" w:hAnsi="Times New Roman" w:cs="Times New Roman"/>
                <w:sz w:val="28"/>
                <w:szCs w:val="28"/>
                <w:lang w:eastAsia="zh-CN"/>
              </w:rPr>
              <w:t xml:space="preserve"> / гречана</w:t>
            </w:r>
          </w:p>
        </w:tc>
        <w:tc>
          <w:tcPr>
            <w:tcW w:w="2246" w:type="dxa"/>
            <w:shd w:val="clear" w:color="auto" w:fill="auto"/>
          </w:tcPr>
          <w:p w14:paraId="432B6EE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744A591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031287D7" w14:textId="77777777" w:rsidTr="0048170F">
        <w:tc>
          <w:tcPr>
            <w:tcW w:w="4470" w:type="dxa"/>
            <w:shd w:val="clear" w:color="auto" w:fill="auto"/>
          </w:tcPr>
          <w:p w14:paraId="6120CA8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мʼятний</w:t>
            </w:r>
            <w:proofErr w:type="spellEnd"/>
            <w:r w:rsidRPr="00A50F67">
              <w:rPr>
                <w:rFonts w:ascii="Times New Roman" w:eastAsia="Times New Roman" w:hAnsi="Times New Roman" w:cs="Times New Roman"/>
                <w:sz w:val="28"/>
                <w:szCs w:val="28"/>
                <w:lang w:eastAsia="zh-CN"/>
              </w:rPr>
              <w:t>/ з цикорієм</w:t>
            </w:r>
          </w:p>
        </w:tc>
        <w:tc>
          <w:tcPr>
            <w:tcW w:w="2246" w:type="dxa"/>
            <w:shd w:val="clear" w:color="auto" w:fill="auto"/>
          </w:tcPr>
          <w:p w14:paraId="4206382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03A59A0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53135B47" w14:textId="77777777" w:rsidTr="0048170F">
        <w:tc>
          <w:tcPr>
            <w:tcW w:w="4470" w:type="dxa"/>
            <w:shd w:val="clear" w:color="auto" w:fill="auto"/>
          </w:tcPr>
          <w:p w14:paraId="78F1E44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72D0235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35E9529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2F19E7F2" w14:textId="77777777" w:rsidTr="0048170F">
        <w:tc>
          <w:tcPr>
            <w:tcW w:w="4470" w:type="dxa"/>
            <w:shd w:val="clear" w:color="auto" w:fill="auto"/>
          </w:tcPr>
          <w:p w14:paraId="28A19181"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5957CC1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183E74F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486</w:t>
            </w:r>
          </w:p>
        </w:tc>
      </w:tr>
      <w:tr w:rsidR="00A50F67" w:rsidRPr="00A50F67" w14:paraId="5B919CB2" w14:textId="77777777" w:rsidTr="0048170F">
        <w:tc>
          <w:tcPr>
            <w:tcW w:w="4470" w:type="dxa"/>
            <w:shd w:val="clear" w:color="auto" w:fill="auto"/>
          </w:tcPr>
          <w:p w14:paraId="0FE3FBF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246" w:type="dxa"/>
            <w:shd w:val="clear" w:color="auto" w:fill="auto"/>
          </w:tcPr>
          <w:p w14:paraId="38451BE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4E4C2E1B"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2C62D242" w14:textId="77777777" w:rsidTr="0048170F">
        <w:tc>
          <w:tcPr>
            <w:tcW w:w="4470" w:type="dxa"/>
            <w:shd w:val="clear" w:color="auto" w:fill="auto"/>
          </w:tcPr>
          <w:p w14:paraId="7C353F2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Асорті овочеве та омлет /яйце варене/</w:t>
            </w:r>
          </w:p>
        </w:tc>
        <w:tc>
          <w:tcPr>
            <w:tcW w:w="2246" w:type="dxa"/>
            <w:shd w:val="clear" w:color="auto" w:fill="auto"/>
          </w:tcPr>
          <w:p w14:paraId="21C51AA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70/40</w:t>
            </w:r>
          </w:p>
        </w:tc>
        <w:tc>
          <w:tcPr>
            <w:tcW w:w="2464" w:type="dxa"/>
            <w:shd w:val="clear" w:color="auto" w:fill="auto"/>
          </w:tcPr>
          <w:p w14:paraId="219D58C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r w:rsidRPr="00A50F67">
              <w:rPr>
                <w:rFonts w:ascii="Times New Roman" w:eastAsia="Times New Roman" w:hAnsi="Times New Roman" w:cs="Times New Roman"/>
                <w:sz w:val="28"/>
                <w:szCs w:val="28"/>
                <w:lang w:eastAsia="zh-CN"/>
              </w:rPr>
              <w:t>80</w:t>
            </w:r>
          </w:p>
        </w:tc>
      </w:tr>
      <w:tr w:rsidR="00A50F67" w:rsidRPr="00A50F67" w14:paraId="34228BE6" w14:textId="77777777" w:rsidTr="0048170F">
        <w:tc>
          <w:tcPr>
            <w:tcW w:w="4470" w:type="dxa"/>
            <w:shd w:val="clear" w:color="auto" w:fill="auto"/>
          </w:tcPr>
          <w:p w14:paraId="6629084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Банош</w:t>
            </w:r>
            <w:proofErr w:type="spellEnd"/>
          </w:p>
        </w:tc>
        <w:tc>
          <w:tcPr>
            <w:tcW w:w="2246" w:type="dxa"/>
            <w:shd w:val="clear" w:color="auto" w:fill="auto"/>
          </w:tcPr>
          <w:p w14:paraId="4F2EEDD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5666785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194</w:t>
            </w:r>
          </w:p>
        </w:tc>
      </w:tr>
      <w:tr w:rsidR="00A50F67" w:rsidRPr="00A50F67" w14:paraId="08955E18" w14:textId="77777777" w:rsidTr="0048170F">
        <w:tc>
          <w:tcPr>
            <w:tcW w:w="4470" w:type="dxa"/>
            <w:shd w:val="clear" w:color="auto" w:fill="auto"/>
          </w:tcPr>
          <w:p w14:paraId="2C5DD38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p>
        </w:tc>
        <w:tc>
          <w:tcPr>
            <w:tcW w:w="2246" w:type="dxa"/>
            <w:shd w:val="clear" w:color="auto" w:fill="auto"/>
          </w:tcPr>
          <w:p w14:paraId="26893EE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10/4/30</w:t>
            </w:r>
          </w:p>
        </w:tc>
        <w:tc>
          <w:tcPr>
            <w:tcW w:w="2464" w:type="dxa"/>
            <w:shd w:val="clear" w:color="auto" w:fill="auto"/>
          </w:tcPr>
          <w:p w14:paraId="7A401C9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r>
      <w:tr w:rsidR="00A50F67" w:rsidRPr="00A50F67" w14:paraId="279C6FF2" w14:textId="77777777" w:rsidTr="0048170F">
        <w:tc>
          <w:tcPr>
            <w:tcW w:w="4470" w:type="dxa"/>
            <w:shd w:val="clear" w:color="auto" w:fill="auto"/>
          </w:tcPr>
          <w:p w14:paraId="654769CD"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Напій лимонний /  чай з лимоном</w:t>
            </w:r>
          </w:p>
        </w:tc>
        <w:tc>
          <w:tcPr>
            <w:tcW w:w="2246" w:type="dxa"/>
            <w:shd w:val="clear" w:color="auto" w:fill="auto"/>
          </w:tcPr>
          <w:p w14:paraId="7FB2C85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shd w:val="clear" w:color="auto" w:fill="auto"/>
          </w:tcPr>
          <w:p w14:paraId="08BBCC6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7FCF297C" w14:textId="77777777" w:rsidTr="0048170F">
        <w:tc>
          <w:tcPr>
            <w:tcW w:w="4470" w:type="dxa"/>
            <w:shd w:val="clear" w:color="auto" w:fill="auto"/>
          </w:tcPr>
          <w:p w14:paraId="377F4E1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29E289A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72C80E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4E8F6EF" w14:textId="77777777" w:rsidTr="0048170F">
        <w:tc>
          <w:tcPr>
            <w:tcW w:w="4470" w:type="dxa"/>
            <w:shd w:val="clear" w:color="auto" w:fill="auto"/>
          </w:tcPr>
          <w:p w14:paraId="49777F7E"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0862F1F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56E89D5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442</w:t>
            </w:r>
          </w:p>
        </w:tc>
      </w:tr>
      <w:tr w:rsidR="00A50F67" w:rsidRPr="00A50F67" w14:paraId="20D4FD6E" w14:textId="77777777" w:rsidTr="0048170F">
        <w:tc>
          <w:tcPr>
            <w:tcW w:w="4470" w:type="dxa"/>
            <w:shd w:val="clear" w:color="auto" w:fill="auto"/>
          </w:tcPr>
          <w:p w14:paraId="685610F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246" w:type="dxa"/>
            <w:shd w:val="clear" w:color="auto" w:fill="auto"/>
          </w:tcPr>
          <w:p w14:paraId="48D6451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5F24C636"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07753D2" w14:textId="77777777" w:rsidTr="0048170F">
        <w:tc>
          <w:tcPr>
            <w:tcW w:w="4470" w:type="dxa"/>
            <w:shd w:val="clear" w:color="auto" w:fill="auto"/>
          </w:tcPr>
          <w:p w14:paraId="260B297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зі свіжих помідорів та солодкого перцю /з капусти з кунжутом /з квашених овочів</w:t>
            </w:r>
          </w:p>
        </w:tc>
        <w:tc>
          <w:tcPr>
            <w:tcW w:w="2246" w:type="dxa"/>
            <w:shd w:val="clear" w:color="auto" w:fill="auto"/>
          </w:tcPr>
          <w:p w14:paraId="1541D50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75</w:t>
            </w:r>
          </w:p>
        </w:tc>
        <w:tc>
          <w:tcPr>
            <w:tcW w:w="2464" w:type="dxa"/>
            <w:shd w:val="clear" w:color="auto" w:fill="auto"/>
          </w:tcPr>
          <w:p w14:paraId="199551F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77</w:t>
            </w:r>
          </w:p>
        </w:tc>
      </w:tr>
      <w:tr w:rsidR="00A50F67" w:rsidRPr="00A50F67" w14:paraId="1C4A1424" w14:textId="77777777" w:rsidTr="0048170F">
        <w:tc>
          <w:tcPr>
            <w:tcW w:w="4470" w:type="dxa"/>
            <w:shd w:val="clear" w:color="auto" w:fill="auto"/>
          </w:tcPr>
          <w:p w14:paraId="4CD74AE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Зраза куряча з сиром / котлета по- міланські з сиром /</w:t>
            </w:r>
            <w:proofErr w:type="spellStart"/>
            <w:r w:rsidRPr="00A50F67">
              <w:rPr>
                <w:rFonts w:ascii="Times New Roman" w:eastAsia="Times New Roman" w:hAnsi="Times New Roman" w:cs="Times New Roman"/>
                <w:sz w:val="28"/>
                <w:szCs w:val="28"/>
                <w:lang w:eastAsia="zh-CN"/>
              </w:rPr>
              <w:t>мʼясо</w:t>
            </w:r>
            <w:proofErr w:type="spellEnd"/>
            <w:r w:rsidRPr="00A50F67">
              <w:rPr>
                <w:rFonts w:ascii="Times New Roman" w:eastAsia="Times New Roman" w:hAnsi="Times New Roman" w:cs="Times New Roman"/>
                <w:sz w:val="28"/>
                <w:szCs w:val="28"/>
                <w:lang w:eastAsia="zh-CN"/>
              </w:rPr>
              <w:t xml:space="preserve"> куряче запечене з сиром та овочами по- французьки</w:t>
            </w:r>
          </w:p>
        </w:tc>
        <w:tc>
          <w:tcPr>
            <w:tcW w:w="2246" w:type="dxa"/>
            <w:shd w:val="clear" w:color="auto" w:fill="auto"/>
          </w:tcPr>
          <w:p w14:paraId="7A61287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shd w:val="clear" w:color="auto" w:fill="auto"/>
          </w:tcPr>
          <w:p w14:paraId="7C59CE3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102</w:t>
            </w:r>
          </w:p>
        </w:tc>
      </w:tr>
      <w:tr w:rsidR="00A50F67" w:rsidRPr="00A50F67" w14:paraId="1A02D6D7" w14:textId="77777777" w:rsidTr="0048170F">
        <w:tc>
          <w:tcPr>
            <w:tcW w:w="4470" w:type="dxa"/>
            <w:shd w:val="clear" w:color="auto" w:fill="auto"/>
          </w:tcPr>
          <w:p w14:paraId="60F3670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 тушкована / пюре</w:t>
            </w:r>
          </w:p>
        </w:tc>
        <w:tc>
          <w:tcPr>
            <w:tcW w:w="2246" w:type="dxa"/>
            <w:shd w:val="clear" w:color="auto" w:fill="auto"/>
          </w:tcPr>
          <w:p w14:paraId="74C4F32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42B0F70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r>
      <w:tr w:rsidR="00A50F67" w:rsidRPr="00A50F67" w14:paraId="7FACDF86" w14:textId="77777777" w:rsidTr="0048170F">
        <w:tc>
          <w:tcPr>
            <w:tcW w:w="4470" w:type="dxa"/>
            <w:shd w:val="clear" w:color="auto" w:fill="auto"/>
          </w:tcPr>
          <w:p w14:paraId="79F8A82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 компот з фруктів або ягід</w:t>
            </w:r>
          </w:p>
        </w:tc>
        <w:tc>
          <w:tcPr>
            <w:tcW w:w="2246" w:type="dxa"/>
            <w:shd w:val="clear" w:color="auto" w:fill="auto"/>
          </w:tcPr>
          <w:p w14:paraId="5357ED4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6F35D80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6A46894A" w14:textId="77777777" w:rsidTr="0048170F">
        <w:tc>
          <w:tcPr>
            <w:tcW w:w="4470" w:type="dxa"/>
            <w:shd w:val="clear" w:color="auto" w:fill="auto"/>
          </w:tcPr>
          <w:p w14:paraId="2608226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246" w:type="dxa"/>
            <w:shd w:val="clear" w:color="auto" w:fill="auto"/>
          </w:tcPr>
          <w:p w14:paraId="211B78B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35F3EFE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22A03256" w14:textId="77777777" w:rsidTr="0048170F">
        <w:tc>
          <w:tcPr>
            <w:tcW w:w="4470" w:type="dxa"/>
            <w:shd w:val="clear" w:color="auto" w:fill="auto"/>
          </w:tcPr>
          <w:p w14:paraId="2F0DD41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408D778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0E2E55D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460</w:t>
            </w:r>
          </w:p>
        </w:tc>
      </w:tr>
      <w:tr w:rsidR="00A50F67" w:rsidRPr="00A50F67" w14:paraId="2E739E50" w14:textId="77777777" w:rsidTr="0048170F">
        <w:tc>
          <w:tcPr>
            <w:tcW w:w="4470" w:type="dxa"/>
            <w:shd w:val="clear" w:color="auto" w:fill="auto"/>
          </w:tcPr>
          <w:p w14:paraId="76B7D22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246" w:type="dxa"/>
            <w:shd w:val="clear" w:color="auto" w:fill="auto"/>
          </w:tcPr>
          <w:p w14:paraId="0506E66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74C115F0"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3FBF0AE5" w14:textId="77777777" w:rsidTr="0048170F">
        <w:tc>
          <w:tcPr>
            <w:tcW w:w="4470" w:type="dxa"/>
            <w:shd w:val="clear" w:color="auto" w:fill="auto"/>
          </w:tcPr>
          <w:p w14:paraId="248D1BE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моркви з сиром</w:t>
            </w:r>
          </w:p>
        </w:tc>
        <w:tc>
          <w:tcPr>
            <w:tcW w:w="2246" w:type="dxa"/>
            <w:shd w:val="clear" w:color="auto" w:fill="auto"/>
          </w:tcPr>
          <w:p w14:paraId="5475747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shd w:val="clear" w:color="auto" w:fill="auto"/>
          </w:tcPr>
          <w:p w14:paraId="3902E95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78</w:t>
            </w:r>
          </w:p>
        </w:tc>
      </w:tr>
      <w:tr w:rsidR="00A50F67" w:rsidRPr="00A50F67" w14:paraId="5EE03F30" w14:textId="77777777" w:rsidTr="0048170F">
        <w:tc>
          <w:tcPr>
            <w:tcW w:w="4470" w:type="dxa"/>
            <w:shd w:val="clear" w:color="auto" w:fill="auto"/>
          </w:tcPr>
          <w:p w14:paraId="1F11CDE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стіки</w:t>
            </w:r>
            <w:proofErr w:type="spellEnd"/>
            <w:r w:rsidRPr="00A50F67">
              <w:rPr>
                <w:rFonts w:ascii="Times New Roman" w:eastAsia="Times New Roman" w:hAnsi="Times New Roman" w:cs="Times New Roman"/>
                <w:sz w:val="28"/>
                <w:szCs w:val="28"/>
                <w:lang w:eastAsia="zh-CN"/>
              </w:rPr>
              <w:t xml:space="preserve"> (палички) /биточок </w:t>
            </w:r>
          </w:p>
        </w:tc>
        <w:tc>
          <w:tcPr>
            <w:tcW w:w="2246" w:type="dxa"/>
            <w:shd w:val="clear" w:color="auto" w:fill="auto"/>
          </w:tcPr>
          <w:p w14:paraId="0915FC0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shd w:val="clear" w:color="auto" w:fill="auto"/>
          </w:tcPr>
          <w:p w14:paraId="2B7266D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112</w:t>
            </w:r>
          </w:p>
        </w:tc>
      </w:tr>
      <w:tr w:rsidR="00A50F67" w:rsidRPr="00A50F67" w14:paraId="35679237" w14:textId="77777777" w:rsidTr="0048170F">
        <w:tc>
          <w:tcPr>
            <w:tcW w:w="4470" w:type="dxa"/>
            <w:shd w:val="clear" w:color="auto" w:fill="auto"/>
          </w:tcPr>
          <w:p w14:paraId="5BE502A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Пюре  з зеленого гороху</w:t>
            </w:r>
          </w:p>
        </w:tc>
        <w:tc>
          <w:tcPr>
            <w:tcW w:w="2246" w:type="dxa"/>
            <w:shd w:val="clear" w:color="auto" w:fill="auto"/>
          </w:tcPr>
          <w:p w14:paraId="7BA3C8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shd w:val="clear" w:color="auto" w:fill="auto"/>
          </w:tcPr>
          <w:p w14:paraId="55478FE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173</w:t>
            </w:r>
          </w:p>
        </w:tc>
      </w:tr>
      <w:tr w:rsidR="00A50F67" w:rsidRPr="00A50F67" w14:paraId="530834AF" w14:textId="77777777" w:rsidTr="0048170F">
        <w:tc>
          <w:tcPr>
            <w:tcW w:w="4470" w:type="dxa"/>
            <w:shd w:val="clear" w:color="auto" w:fill="auto"/>
          </w:tcPr>
          <w:p w14:paraId="61611BE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6578312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4F03776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31844494" w14:textId="77777777" w:rsidTr="0048170F">
        <w:tc>
          <w:tcPr>
            <w:tcW w:w="4470" w:type="dxa"/>
            <w:shd w:val="clear" w:color="auto" w:fill="auto"/>
          </w:tcPr>
          <w:p w14:paraId="7CD9F2F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Напій лимонно-апельсиновий / апельсиновий</w:t>
            </w:r>
          </w:p>
        </w:tc>
        <w:tc>
          <w:tcPr>
            <w:tcW w:w="2246" w:type="dxa"/>
            <w:shd w:val="clear" w:color="auto" w:fill="auto"/>
          </w:tcPr>
          <w:p w14:paraId="504BD6C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087CA9A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33</w:t>
            </w:r>
          </w:p>
        </w:tc>
      </w:tr>
      <w:tr w:rsidR="00A50F67" w:rsidRPr="00A50F67" w14:paraId="05F497A0" w14:textId="77777777" w:rsidTr="0048170F">
        <w:tc>
          <w:tcPr>
            <w:tcW w:w="4470" w:type="dxa"/>
            <w:shd w:val="clear" w:color="auto" w:fill="auto"/>
          </w:tcPr>
          <w:p w14:paraId="3A47B95C"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246" w:type="dxa"/>
            <w:shd w:val="clear" w:color="auto" w:fill="auto"/>
          </w:tcPr>
          <w:p w14:paraId="6C9EBEDC"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shd w:val="clear" w:color="auto" w:fill="auto"/>
          </w:tcPr>
          <w:p w14:paraId="210CDFD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467</w:t>
            </w:r>
          </w:p>
        </w:tc>
      </w:tr>
      <w:tr w:rsidR="00A50F67" w:rsidRPr="00A50F67" w14:paraId="2001F9CD" w14:textId="77777777" w:rsidTr="0048170F">
        <w:trPr>
          <w:trHeight w:val="186"/>
        </w:trPr>
        <w:tc>
          <w:tcPr>
            <w:tcW w:w="4470" w:type="dxa"/>
            <w:shd w:val="clear" w:color="auto" w:fill="auto"/>
          </w:tcPr>
          <w:p w14:paraId="1369780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246" w:type="dxa"/>
            <w:shd w:val="clear" w:color="auto" w:fill="auto"/>
          </w:tcPr>
          <w:p w14:paraId="502F0A3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37A715F4"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2D37A009" w14:textId="77777777" w:rsidTr="0048170F">
        <w:tc>
          <w:tcPr>
            <w:tcW w:w="4470" w:type="dxa"/>
            <w:shd w:val="clear" w:color="auto" w:fill="auto"/>
          </w:tcPr>
          <w:p w14:paraId="06D8DDE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Овочеве соте / овочеве рагу з зеленим горошком</w:t>
            </w:r>
          </w:p>
        </w:tc>
        <w:tc>
          <w:tcPr>
            <w:tcW w:w="2246" w:type="dxa"/>
            <w:shd w:val="clear" w:color="auto" w:fill="auto"/>
          </w:tcPr>
          <w:p w14:paraId="48C4C14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shd w:val="clear" w:color="auto" w:fill="auto"/>
          </w:tcPr>
          <w:p w14:paraId="3F369D2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r w:rsidRPr="00A50F67">
              <w:rPr>
                <w:rFonts w:ascii="Times New Roman" w:eastAsia="Times New Roman" w:hAnsi="Times New Roman" w:cs="Times New Roman"/>
                <w:sz w:val="28"/>
                <w:szCs w:val="28"/>
                <w:lang w:eastAsia="zh-CN"/>
              </w:rPr>
              <w:t>85</w:t>
            </w:r>
          </w:p>
        </w:tc>
      </w:tr>
      <w:tr w:rsidR="00A50F67" w:rsidRPr="00A50F67" w14:paraId="3622EC7E" w14:textId="77777777" w:rsidTr="0048170F">
        <w:tc>
          <w:tcPr>
            <w:tcW w:w="4470" w:type="dxa"/>
            <w:shd w:val="clear" w:color="auto" w:fill="auto"/>
          </w:tcPr>
          <w:p w14:paraId="4A033BF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Запіканка сирна з бананом / сирна з рисом/ сирна з яблуком  та морквою</w:t>
            </w:r>
          </w:p>
        </w:tc>
        <w:tc>
          <w:tcPr>
            <w:tcW w:w="2246" w:type="dxa"/>
            <w:shd w:val="clear" w:color="auto" w:fill="auto"/>
          </w:tcPr>
          <w:p w14:paraId="791FF2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shd w:val="clear" w:color="auto" w:fill="auto"/>
          </w:tcPr>
          <w:p w14:paraId="59B2A9A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183</w:t>
            </w:r>
          </w:p>
        </w:tc>
      </w:tr>
      <w:tr w:rsidR="00A50F67" w:rsidRPr="00A50F67" w14:paraId="62F2C955" w14:textId="77777777" w:rsidTr="0048170F">
        <w:tc>
          <w:tcPr>
            <w:tcW w:w="4470" w:type="dxa"/>
            <w:shd w:val="clear" w:color="auto" w:fill="auto"/>
          </w:tcPr>
          <w:p w14:paraId="74D7778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246" w:type="dxa"/>
            <w:shd w:val="clear" w:color="auto" w:fill="auto"/>
          </w:tcPr>
          <w:p w14:paraId="0911B3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shd w:val="clear" w:color="auto" w:fill="auto"/>
          </w:tcPr>
          <w:p w14:paraId="072CF65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E5D0644" w14:textId="77777777" w:rsidTr="0048170F">
        <w:tc>
          <w:tcPr>
            <w:tcW w:w="4470" w:type="dxa"/>
            <w:shd w:val="clear" w:color="auto" w:fill="auto"/>
          </w:tcPr>
          <w:p w14:paraId="1722B36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246" w:type="dxa"/>
            <w:shd w:val="clear" w:color="auto" w:fill="auto"/>
          </w:tcPr>
          <w:p w14:paraId="29490AA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shd w:val="clear" w:color="auto" w:fill="auto"/>
          </w:tcPr>
          <w:p w14:paraId="722A5DC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692E2F33" w14:textId="77777777" w:rsidTr="0048170F">
        <w:tc>
          <w:tcPr>
            <w:tcW w:w="4470" w:type="dxa"/>
            <w:shd w:val="clear" w:color="auto" w:fill="auto"/>
          </w:tcPr>
          <w:p w14:paraId="31C6508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246" w:type="dxa"/>
            <w:shd w:val="clear" w:color="auto" w:fill="auto"/>
          </w:tcPr>
          <w:p w14:paraId="200BD4C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00EEEE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402</w:t>
            </w:r>
          </w:p>
        </w:tc>
      </w:tr>
      <w:tr w:rsidR="00A50F67" w:rsidRPr="00A50F67" w14:paraId="5ED32679" w14:textId="77777777" w:rsidTr="0048170F">
        <w:tc>
          <w:tcPr>
            <w:tcW w:w="4470" w:type="dxa"/>
            <w:shd w:val="clear" w:color="auto" w:fill="auto"/>
          </w:tcPr>
          <w:p w14:paraId="2BD59B42"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246" w:type="dxa"/>
            <w:shd w:val="clear" w:color="auto" w:fill="auto"/>
          </w:tcPr>
          <w:p w14:paraId="3CB20F3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shd w:val="clear" w:color="auto" w:fill="auto"/>
          </w:tcPr>
          <w:p w14:paraId="15FE7B76"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bl>
    <w:p w14:paraId="6577CA2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p>
    <w:p w14:paraId="3F93C823" w14:textId="77777777" w:rsid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2D7C87B7" w14:textId="77777777" w:rsidR="00813CE2" w:rsidRDefault="00813CE2" w:rsidP="00A50F67">
      <w:pPr>
        <w:suppressAutoHyphens/>
        <w:spacing w:after="0" w:line="240" w:lineRule="auto"/>
        <w:rPr>
          <w:rFonts w:ascii="Times New Roman" w:eastAsia="Times New Roman" w:hAnsi="Times New Roman" w:cs="Times New Roman"/>
          <w:sz w:val="28"/>
          <w:szCs w:val="28"/>
          <w:lang w:eastAsia="zh-CN"/>
        </w:rPr>
      </w:pPr>
    </w:p>
    <w:p w14:paraId="1D6F348D" w14:textId="77777777" w:rsidR="00813CE2" w:rsidRDefault="00813CE2" w:rsidP="00A50F67">
      <w:pPr>
        <w:suppressAutoHyphens/>
        <w:spacing w:after="0" w:line="240" w:lineRule="auto"/>
        <w:rPr>
          <w:rFonts w:ascii="Times New Roman" w:eastAsia="Times New Roman" w:hAnsi="Times New Roman" w:cs="Times New Roman"/>
          <w:sz w:val="28"/>
          <w:szCs w:val="28"/>
          <w:lang w:eastAsia="zh-CN"/>
        </w:rPr>
      </w:pPr>
    </w:p>
    <w:p w14:paraId="4E3FBA1F" w14:textId="77777777" w:rsidR="00813CE2" w:rsidRDefault="00813CE2" w:rsidP="00A50F67">
      <w:pPr>
        <w:suppressAutoHyphens/>
        <w:spacing w:after="0" w:line="240" w:lineRule="auto"/>
        <w:rPr>
          <w:rFonts w:ascii="Times New Roman" w:eastAsia="Times New Roman" w:hAnsi="Times New Roman" w:cs="Times New Roman"/>
          <w:sz w:val="28"/>
          <w:szCs w:val="28"/>
          <w:lang w:eastAsia="zh-CN"/>
        </w:rPr>
      </w:pPr>
    </w:p>
    <w:p w14:paraId="7DD41A3D" w14:textId="77777777" w:rsidR="00813CE2" w:rsidRDefault="00813CE2" w:rsidP="00A50F67">
      <w:pPr>
        <w:suppressAutoHyphens/>
        <w:spacing w:after="0" w:line="240" w:lineRule="auto"/>
        <w:rPr>
          <w:rFonts w:ascii="Times New Roman" w:eastAsia="Times New Roman" w:hAnsi="Times New Roman" w:cs="Times New Roman"/>
          <w:sz w:val="28"/>
          <w:szCs w:val="28"/>
          <w:lang w:eastAsia="zh-CN"/>
        </w:rPr>
      </w:pPr>
    </w:p>
    <w:p w14:paraId="4CFF9457" w14:textId="77777777" w:rsidR="00813CE2" w:rsidRPr="00A50F67" w:rsidRDefault="00813CE2" w:rsidP="00A50F67">
      <w:pPr>
        <w:suppressAutoHyphens/>
        <w:spacing w:after="0" w:line="240" w:lineRule="auto"/>
        <w:rPr>
          <w:rFonts w:ascii="Times New Roman" w:eastAsia="Times New Roman" w:hAnsi="Times New Roman" w:cs="Times New Roman"/>
          <w:sz w:val="28"/>
          <w:szCs w:val="28"/>
          <w:lang w:eastAsia="zh-CN"/>
        </w:rPr>
      </w:pPr>
    </w:p>
    <w:p w14:paraId="2371AB80"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5ACD1D99" w14:textId="77777777" w:rsidR="00A50F67" w:rsidRPr="00A50F67" w:rsidRDefault="00A50F67" w:rsidP="00A50F67">
      <w:pPr>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r w:rsidRPr="00A50F67">
        <w:rPr>
          <w:rFonts w:ascii="Times New Roman" w:eastAsia="Times New Roman" w:hAnsi="Times New Roman" w:cs="Times New Roman"/>
          <w:b/>
          <w:sz w:val="28"/>
          <w:szCs w:val="28"/>
          <w:lang w:eastAsia="zh-CN"/>
        </w:rPr>
        <w:t xml:space="preserve">Примірне </w:t>
      </w:r>
      <w:proofErr w:type="spellStart"/>
      <w:r w:rsidRPr="00A50F67">
        <w:rPr>
          <w:rFonts w:ascii="Times New Roman" w:eastAsia="Times New Roman" w:hAnsi="Times New Roman" w:cs="Times New Roman"/>
          <w:b/>
          <w:sz w:val="28"/>
          <w:szCs w:val="28"/>
          <w:lang w:eastAsia="zh-CN"/>
        </w:rPr>
        <w:t>чотирьохтижневе</w:t>
      </w:r>
      <w:proofErr w:type="spellEnd"/>
      <w:r w:rsidRPr="00A50F67">
        <w:rPr>
          <w:rFonts w:ascii="Times New Roman" w:eastAsia="Times New Roman" w:hAnsi="Times New Roman" w:cs="Times New Roman"/>
          <w:b/>
          <w:sz w:val="28"/>
          <w:szCs w:val="28"/>
          <w:lang w:eastAsia="zh-CN"/>
        </w:rPr>
        <w:t xml:space="preserve"> зимове  меню  для харчування учнів пільгових категорій  </w:t>
      </w:r>
    </w:p>
    <w:p w14:paraId="09F5571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грошова норма  50,00 грн</w:t>
      </w:r>
    </w:p>
    <w:p w14:paraId="241AE56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p>
    <w:p w14:paraId="36DF3DF1"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bl>
      <w:tblPr>
        <w:tblW w:w="0" w:type="auto"/>
        <w:tblInd w:w="288" w:type="dxa"/>
        <w:tblLayout w:type="fixed"/>
        <w:tblLook w:val="0000" w:firstRow="0" w:lastRow="0" w:firstColumn="0" w:lastColumn="0" w:noHBand="0" w:noVBand="0"/>
      </w:tblPr>
      <w:tblGrid>
        <w:gridCol w:w="4590"/>
        <w:gridCol w:w="2126"/>
        <w:gridCol w:w="2464"/>
      </w:tblGrid>
      <w:tr w:rsidR="00A50F67" w:rsidRPr="00A50F67" w14:paraId="17775A2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D580FC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26614AB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Назва страв</w:t>
            </w:r>
          </w:p>
          <w:p w14:paraId="7D7BFBA9"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p w14:paraId="1872708B" w14:textId="77777777" w:rsidR="00A50F67" w:rsidRPr="00A50F67" w:rsidRDefault="00A50F67" w:rsidP="00A50F67">
            <w:pPr>
              <w:suppressAutoHyphens/>
              <w:spacing w:after="0" w:line="240" w:lineRule="auto"/>
              <w:rPr>
                <w:rFonts w:ascii="Times New Roman" w:eastAsia="Times New Roman" w:hAnsi="Times New Roman" w:cs="Times New Roman"/>
                <w:b/>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54389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2F0B1C1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Вихід страви, г</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841A3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b/>
                <w:sz w:val="28"/>
                <w:szCs w:val="28"/>
                <w:lang w:eastAsia="zh-CN"/>
              </w:rPr>
              <w:t>Енерго</w:t>
            </w:r>
            <w:proofErr w:type="spellEnd"/>
            <w:r w:rsidRPr="00A50F67">
              <w:rPr>
                <w:rFonts w:ascii="Times New Roman" w:eastAsia="Times New Roman" w:hAnsi="Times New Roman" w:cs="Times New Roman"/>
                <w:b/>
                <w:sz w:val="28"/>
                <w:szCs w:val="28"/>
                <w:lang w:eastAsia="zh-CN"/>
              </w:rPr>
              <w:t>-</w:t>
            </w:r>
          </w:p>
          <w:p w14:paraId="69301CD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цінність</w:t>
            </w:r>
          </w:p>
          <w:p w14:paraId="75CEBEB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ккал</w:t>
            </w:r>
          </w:p>
        </w:tc>
      </w:tr>
      <w:tr w:rsidR="00A50F67" w:rsidRPr="00A50F67" w14:paraId="75EA3EE8" w14:textId="77777777" w:rsidTr="0048170F">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58CB7F8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11E8890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1-й тиждень</w:t>
            </w:r>
          </w:p>
          <w:p w14:paraId="20DDBEB7"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58616E7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67C2E9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14F8E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09D94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5</w:t>
            </w:r>
          </w:p>
        </w:tc>
      </w:tr>
      <w:tr w:rsidR="00A50F67" w:rsidRPr="00A50F67" w14:paraId="2F6C065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CD85CD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Понеділок: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6F97F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B2617C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3F118A75" w14:textId="77777777" w:rsidTr="0048170F">
        <w:tc>
          <w:tcPr>
            <w:tcW w:w="4590" w:type="dxa"/>
            <w:tcBorders>
              <w:left w:val="single" w:sz="4" w:space="0" w:color="000000"/>
              <w:bottom w:val="single" w:sz="4" w:space="0" w:color="000000"/>
              <w:right w:val="single" w:sz="4" w:space="0" w:color="000000"/>
            </w:tcBorders>
            <w:shd w:val="clear" w:color="auto" w:fill="auto"/>
          </w:tcPr>
          <w:p w14:paraId="5E3BFC9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Морква вітамінна з лимонним соком/ морква припущена</w:t>
            </w:r>
          </w:p>
        </w:tc>
        <w:tc>
          <w:tcPr>
            <w:tcW w:w="2126" w:type="dxa"/>
            <w:tcBorders>
              <w:left w:val="single" w:sz="4" w:space="0" w:color="000000"/>
              <w:bottom w:val="single" w:sz="4" w:space="0" w:color="000000"/>
              <w:right w:val="single" w:sz="4" w:space="0" w:color="000000"/>
            </w:tcBorders>
            <w:shd w:val="clear" w:color="auto" w:fill="auto"/>
          </w:tcPr>
          <w:p w14:paraId="3E56F80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left w:val="single" w:sz="4" w:space="0" w:color="000000"/>
              <w:bottom w:val="single" w:sz="4" w:space="0" w:color="000000"/>
              <w:right w:val="single" w:sz="4" w:space="0" w:color="000000"/>
            </w:tcBorders>
            <w:shd w:val="clear" w:color="auto" w:fill="auto"/>
          </w:tcPr>
          <w:p w14:paraId="29766B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r>
      <w:tr w:rsidR="00A50F67" w:rsidRPr="00A50F67" w14:paraId="163A0123" w14:textId="77777777" w:rsidTr="0048170F">
        <w:tc>
          <w:tcPr>
            <w:tcW w:w="4590" w:type="dxa"/>
            <w:tcBorders>
              <w:left w:val="single" w:sz="4" w:space="0" w:color="000000"/>
              <w:bottom w:val="single" w:sz="4" w:space="0" w:color="000000"/>
              <w:right w:val="single" w:sz="4" w:space="0" w:color="000000"/>
            </w:tcBorders>
            <w:shd w:val="clear" w:color="auto" w:fill="auto"/>
          </w:tcPr>
          <w:p w14:paraId="1EF98A3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Нагетси</w:t>
            </w:r>
            <w:proofErr w:type="spellEnd"/>
            <w:r w:rsidRPr="00A50F67">
              <w:rPr>
                <w:rFonts w:ascii="Times New Roman" w:eastAsia="Times New Roman" w:hAnsi="Times New Roman" w:cs="Times New Roman"/>
                <w:sz w:val="28"/>
                <w:szCs w:val="28"/>
                <w:lang w:eastAsia="zh-CN"/>
              </w:rPr>
              <w:t xml:space="preserve"> / биточки / курячі</w:t>
            </w:r>
          </w:p>
        </w:tc>
        <w:tc>
          <w:tcPr>
            <w:tcW w:w="2126" w:type="dxa"/>
            <w:tcBorders>
              <w:left w:val="single" w:sz="4" w:space="0" w:color="000000"/>
              <w:bottom w:val="single" w:sz="4" w:space="0" w:color="000000"/>
              <w:right w:val="single" w:sz="4" w:space="0" w:color="000000"/>
            </w:tcBorders>
            <w:shd w:val="clear" w:color="auto" w:fill="auto"/>
          </w:tcPr>
          <w:p w14:paraId="66372B8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c>
          <w:tcPr>
            <w:tcW w:w="2464" w:type="dxa"/>
            <w:tcBorders>
              <w:left w:val="single" w:sz="4" w:space="0" w:color="000000"/>
              <w:bottom w:val="single" w:sz="4" w:space="0" w:color="000000"/>
              <w:right w:val="single" w:sz="4" w:space="0" w:color="000000"/>
            </w:tcBorders>
            <w:shd w:val="clear" w:color="auto" w:fill="auto"/>
          </w:tcPr>
          <w:p w14:paraId="6D8EB17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97</w:t>
            </w:r>
          </w:p>
        </w:tc>
      </w:tr>
      <w:tr w:rsidR="00A50F67" w:rsidRPr="00A50F67" w14:paraId="0D9E8109" w14:textId="77777777" w:rsidTr="0048170F">
        <w:tc>
          <w:tcPr>
            <w:tcW w:w="4590" w:type="dxa"/>
            <w:tcBorders>
              <w:left w:val="single" w:sz="4" w:space="0" w:color="000000"/>
              <w:bottom w:val="single" w:sz="4" w:space="0" w:color="auto"/>
              <w:right w:val="single" w:sz="4" w:space="0" w:color="000000"/>
            </w:tcBorders>
            <w:shd w:val="clear" w:color="auto" w:fill="auto"/>
          </w:tcPr>
          <w:p w14:paraId="4A4A617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пшенична «Артек»/ </w:t>
            </w:r>
            <w:proofErr w:type="spellStart"/>
            <w:r w:rsidRPr="00A50F67">
              <w:rPr>
                <w:rFonts w:ascii="Times New Roman" w:eastAsia="Times New Roman" w:hAnsi="Times New Roman" w:cs="Times New Roman"/>
                <w:sz w:val="28"/>
                <w:szCs w:val="28"/>
                <w:lang w:eastAsia="zh-CN"/>
              </w:rPr>
              <w:t>кускус</w:t>
            </w:r>
            <w:proofErr w:type="spellEnd"/>
          </w:p>
        </w:tc>
        <w:tc>
          <w:tcPr>
            <w:tcW w:w="2126" w:type="dxa"/>
            <w:tcBorders>
              <w:left w:val="single" w:sz="4" w:space="0" w:color="000000"/>
              <w:bottom w:val="single" w:sz="4" w:space="0" w:color="auto"/>
              <w:right w:val="single" w:sz="4" w:space="0" w:color="000000"/>
            </w:tcBorders>
            <w:shd w:val="clear" w:color="auto" w:fill="auto"/>
          </w:tcPr>
          <w:p w14:paraId="228A3CE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left w:val="single" w:sz="4" w:space="0" w:color="000000"/>
              <w:bottom w:val="single" w:sz="4" w:space="0" w:color="auto"/>
              <w:right w:val="single" w:sz="4" w:space="0" w:color="000000"/>
            </w:tcBorders>
            <w:shd w:val="clear" w:color="auto" w:fill="auto"/>
          </w:tcPr>
          <w:p w14:paraId="2C4FD4A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5CE99CBC"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14C8F2B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5068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DA8B9B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3B073137"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092ED0C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Какао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0C657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A9E6EA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56</w:t>
            </w:r>
          </w:p>
        </w:tc>
      </w:tr>
      <w:tr w:rsidR="00A50F67" w:rsidRPr="00A50F67" w14:paraId="1C48DCD4"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1DF7E83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93782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674DC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0BA4262D"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324C77C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AC63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EB2C7B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441</w:t>
            </w:r>
          </w:p>
        </w:tc>
      </w:tr>
      <w:tr w:rsidR="00A50F67" w:rsidRPr="00A50F67" w14:paraId="54F3E6FB"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3359416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EB09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43A203F"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6C41E459"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2BF110B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Овочеве асорті, сир твердий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1AF4A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70/10    </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729738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55</w:t>
            </w:r>
          </w:p>
        </w:tc>
      </w:tr>
      <w:tr w:rsidR="00A50F67" w:rsidRPr="00A50F67" w14:paraId="41DA55DD"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36E2102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Котлета куряча з соусом «кетчуп»/</w:t>
            </w:r>
          </w:p>
          <w:p w14:paraId="1992C90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мʼясо</w:t>
            </w:r>
            <w:proofErr w:type="spellEnd"/>
            <w:r w:rsidRPr="00A50F67">
              <w:rPr>
                <w:rFonts w:ascii="Times New Roman" w:eastAsia="Times New Roman" w:hAnsi="Times New Roman" w:cs="Times New Roman"/>
                <w:sz w:val="28"/>
                <w:szCs w:val="28"/>
                <w:lang w:eastAsia="zh-CN"/>
              </w:rPr>
              <w:t xml:space="preserve"> куряче тушковане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75D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50/20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7A163AC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146</w:t>
            </w:r>
          </w:p>
        </w:tc>
      </w:tr>
      <w:tr w:rsidR="00A50F67" w:rsidRPr="00A50F67" w14:paraId="72259069"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701CCA2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Горохове пюре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838C2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20A4ED0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214</w:t>
            </w:r>
          </w:p>
        </w:tc>
      </w:tr>
      <w:tr w:rsidR="00A50F67" w:rsidRPr="00A50F67" w14:paraId="7E22B41D"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262203C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Чай з лимоном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8D2D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41BCAC1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5AEEFEC4"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1464B18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FA43C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1D081A8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FD76999"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1DB08ED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51F6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5771B27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463</w:t>
            </w:r>
          </w:p>
        </w:tc>
      </w:tr>
      <w:tr w:rsidR="00A50F67" w:rsidRPr="00A50F67" w14:paraId="670A8515" w14:textId="77777777" w:rsidTr="0048170F">
        <w:tc>
          <w:tcPr>
            <w:tcW w:w="4590" w:type="dxa"/>
            <w:tcBorders>
              <w:top w:val="single" w:sz="4" w:space="0" w:color="auto"/>
              <w:left w:val="single" w:sz="4" w:space="0" w:color="auto"/>
              <w:bottom w:val="single" w:sz="4" w:space="0" w:color="auto"/>
              <w:right w:val="single" w:sz="4" w:space="0" w:color="auto"/>
            </w:tcBorders>
            <w:shd w:val="clear" w:color="auto" w:fill="auto"/>
          </w:tcPr>
          <w:p w14:paraId="45FAF68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0CB7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auto"/>
              <w:left w:val="single" w:sz="4" w:space="0" w:color="auto"/>
              <w:bottom w:val="single" w:sz="4" w:space="0" w:color="auto"/>
              <w:right w:val="single" w:sz="4" w:space="0" w:color="auto"/>
            </w:tcBorders>
            <w:shd w:val="clear" w:color="auto" w:fill="auto"/>
          </w:tcPr>
          <w:p w14:paraId="3019C0E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1DBF16E3" w14:textId="77777777" w:rsidTr="0048170F">
        <w:tc>
          <w:tcPr>
            <w:tcW w:w="4590" w:type="dxa"/>
            <w:tcBorders>
              <w:top w:val="single" w:sz="4" w:space="0" w:color="auto"/>
              <w:left w:val="single" w:sz="4" w:space="0" w:color="000000"/>
              <w:bottom w:val="single" w:sz="4" w:space="0" w:color="000000"/>
              <w:right w:val="single" w:sz="4" w:space="0" w:color="000000"/>
            </w:tcBorders>
            <w:shd w:val="clear" w:color="auto" w:fill="auto"/>
          </w:tcPr>
          <w:p w14:paraId="19A059B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Буряк тушкований зі сметаною /з сухариками</w:t>
            </w: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379D6D5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auto"/>
              <w:left w:val="single" w:sz="4" w:space="0" w:color="000000"/>
              <w:bottom w:val="single" w:sz="4" w:space="0" w:color="000000"/>
              <w:right w:val="single" w:sz="4" w:space="0" w:color="000000"/>
            </w:tcBorders>
            <w:shd w:val="clear" w:color="auto" w:fill="auto"/>
          </w:tcPr>
          <w:p w14:paraId="2D7933A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49 </w:t>
            </w:r>
          </w:p>
        </w:tc>
      </w:tr>
      <w:tr w:rsidR="00A50F67" w:rsidRPr="00A50F67" w14:paraId="7173E4C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6DDC30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Фиш</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бол</w:t>
            </w:r>
            <w:proofErr w:type="spellEnd"/>
            <w:r w:rsidRPr="00A50F67">
              <w:rPr>
                <w:rFonts w:ascii="Times New Roman" w:eastAsia="Times New Roman" w:hAnsi="Times New Roman" w:cs="Times New Roman"/>
                <w:sz w:val="28"/>
                <w:szCs w:val="28"/>
                <w:lang w:eastAsia="zh-CN"/>
              </w:rPr>
              <w:t xml:space="preserve"> у соусі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90B99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2CB6F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124</w:t>
            </w:r>
          </w:p>
        </w:tc>
      </w:tr>
      <w:tr w:rsidR="00A50F67" w:rsidRPr="00A50F67" w14:paraId="680F68C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61D091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F2FDB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EFB419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r>
      <w:tr w:rsidR="00A50F67" w:rsidRPr="00A50F67" w14:paraId="1FD4B5C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234C72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CA24D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EF388D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2012BF3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E4E9D29"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 з цикорієм </w:t>
            </w:r>
            <w:r w:rsidRPr="00A50F67">
              <w:rPr>
                <w:rFonts w:ascii="Times New Roman" w:eastAsia="Times New Roman" w:hAnsi="Times New Roman" w:cs="Times New Roman"/>
                <w:sz w:val="28"/>
                <w:szCs w:val="28"/>
                <w:lang w:eastAsia="zh-CN"/>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F0102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CA77A7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1F4C9AE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A3F58F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457C8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3C6739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3D12BD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8DF7B4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89AAE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C6D9A9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452</w:t>
            </w:r>
          </w:p>
        </w:tc>
      </w:tr>
      <w:tr w:rsidR="00A50F67" w:rsidRPr="00A50F67" w14:paraId="253AC85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A8B906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307DB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A53A05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2D6D36A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B24041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Салат зі свіжої капусти з кунжутом/ з квашеної капусти /з </w:t>
            </w:r>
            <w:proofErr w:type="spellStart"/>
            <w:r w:rsidRPr="00A50F67">
              <w:rPr>
                <w:rFonts w:ascii="Times New Roman" w:eastAsia="Times New Roman" w:hAnsi="Times New Roman" w:cs="Times New Roman"/>
                <w:sz w:val="28"/>
                <w:szCs w:val="28"/>
                <w:lang w:eastAsia="zh-CN"/>
              </w:rPr>
              <w:t>кващених</w:t>
            </w:r>
            <w:proofErr w:type="spellEnd"/>
            <w:r w:rsidRPr="00A50F67">
              <w:rPr>
                <w:rFonts w:ascii="Times New Roman" w:eastAsia="Times New Roman" w:hAnsi="Times New Roman" w:cs="Times New Roman"/>
                <w:sz w:val="28"/>
                <w:szCs w:val="28"/>
                <w:lang w:eastAsia="zh-CN"/>
              </w:rPr>
              <w:t xml:space="preserve"> огірків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BF0F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FC82CD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0D61E0A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D5A85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Омлет з </w:t>
            </w:r>
            <w:proofErr w:type="spellStart"/>
            <w:r w:rsidRPr="00A50F67">
              <w:rPr>
                <w:rFonts w:ascii="Times New Roman" w:eastAsia="Times New Roman" w:hAnsi="Times New Roman" w:cs="Times New Roman"/>
                <w:sz w:val="28"/>
                <w:szCs w:val="28"/>
                <w:lang w:eastAsia="zh-CN"/>
              </w:rPr>
              <w:t>орегано</w:t>
            </w:r>
            <w:proofErr w:type="spellEnd"/>
            <w:r w:rsidRPr="00A50F67">
              <w:rPr>
                <w:rFonts w:ascii="Times New Roman" w:eastAsia="Times New Roman" w:hAnsi="Times New Roman" w:cs="Times New Roman"/>
                <w:sz w:val="28"/>
                <w:szCs w:val="28"/>
                <w:lang w:eastAsia="zh-CN"/>
              </w:rPr>
              <w:t>/ паровий/ яйце варене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A8C48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187AF6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579225D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EF3803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Каша “Сонячна” кукурудзяна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8B98B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6FC98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143</w:t>
            </w:r>
          </w:p>
        </w:tc>
      </w:tr>
      <w:tr w:rsidR="00A50F67" w:rsidRPr="00A50F67" w14:paraId="57C24D76" w14:textId="77777777" w:rsidTr="0048170F">
        <w:tc>
          <w:tcPr>
            <w:tcW w:w="4590" w:type="dxa"/>
            <w:tcBorders>
              <w:left w:val="single" w:sz="4" w:space="0" w:color="000000"/>
              <w:bottom w:val="single" w:sz="4" w:space="0" w:color="000000"/>
              <w:right w:val="single" w:sz="4" w:space="0" w:color="000000"/>
            </w:tcBorders>
            <w:shd w:val="clear" w:color="auto" w:fill="auto"/>
          </w:tcPr>
          <w:p w14:paraId="1CC289F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left w:val="single" w:sz="4" w:space="0" w:color="000000"/>
              <w:bottom w:val="single" w:sz="4" w:space="0" w:color="000000"/>
              <w:right w:val="single" w:sz="4" w:space="0" w:color="000000"/>
            </w:tcBorders>
            <w:shd w:val="clear" w:color="auto" w:fill="auto"/>
          </w:tcPr>
          <w:p w14:paraId="6E34836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left w:val="single" w:sz="4" w:space="0" w:color="000000"/>
              <w:bottom w:val="single" w:sz="4" w:space="0" w:color="000000"/>
              <w:right w:val="single" w:sz="4" w:space="0" w:color="000000"/>
            </w:tcBorders>
            <w:shd w:val="clear" w:color="auto" w:fill="auto"/>
          </w:tcPr>
          <w:p w14:paraId="6FA2E89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0FC3F9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42288E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 йогурт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AC20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821BA7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62</w:t>
            </w:r>
          </w:p>
        </w:tc>
      </w:tr>
      <w:tr w:rsidR="00A50F67" w:rsidRPr="00A50F67" w14:paraId="642C84D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820C9E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EE0C9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365D1C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0ED2FF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AF23BD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EECFB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9A2ADA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455</w:t>
            </w:r>
          </w:p>
        </w:tc>
      </w:tr>
      <w:tr w:rsidR="00A50F67" w:rsidRPr="00A50F67" w14:paraId="60CD224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656157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81231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82BBBB7"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27FB24E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8A93D4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овочевий /з варених овочів / вінегрет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A1E4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0B5C2B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3F6C7C5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8C427A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Макарони відварені з сиром твердим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33360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FAC48A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241</w:t>
            </w:r>
          </w:p>
        </w:tc>
      </w:tr>
      <w:tr w:rsidR="00A50F67" w:rsidRPr="00A50F67" w14:paraId="6AD47F8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FEB2D0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2B8F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E37B98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0C5128B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52C323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8FEE7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BBBBD1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F8CBC8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093D1C5"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E32B8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3091C3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458  </w:t>
            </w:r>
          </w:p>
        </w:tc>
      </w:tr>
      <w:tr w:rsidR="00A50F67" w:rsidRPr="00A50F67" w14:paraId="2D9450E6" w14:textId="77777777" w:rsidTr="0048170F">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529709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p>
          <w:p w14:paraId="21D234B1"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183C353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2-й тиждень</w:t>
            </w:r>
          </w:p>
          <w:p w14:paraId="58D2E47C"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6AA5911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DF057F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6B01A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C2B77F4"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4122F09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CBC548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гарбузом /морквою/ та яблуком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03C73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BFD57E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r>
      <w:tr w:rsidR="00A50F67" w:rsidRPr="00A50F67" w14:paraId="1652786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475CF3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Курка по - італійські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9B477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50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E10D1E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09A715C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4E27C8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пшенична / </w:t>
            </w:r>
            <w:proofErr w:type="spellStart"/>
            <w:r w:rsidRPr="00A50F67">
              <w:rPr>
                <w:rFonts w:ascii="Times New Roman" w:eastAsia="Times New Roman" w:hAnsi="Times New Roman" w:cs="Times New Roman"/>
                <w:sz w:val="28"/>
                <w:szCs w:val="28"/>
                <w:lang w:eastAsia="zh-CN"/>
              </w:rPr>
              <w:t>булгур</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CF66B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2A3314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6FA7244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9FABBE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з сухофруктів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081D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96696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5391D46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A288C7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A2949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82C38F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406</w:t>
            </w:r>
          </w:p>
        </w:tc>
      </w:tr>
      <w:tr w:rsidR="00A50F67" w:rsidRPr="00A50F67" w14:paraId="4084E28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C8DC6F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17966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1F1B3A0"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60B96B9E"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4F35A5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тушковані, яйце варене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DD9AC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E871EE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92</w:t>
            </w:r>
          </w:p>
        </w:tc>
      </w:tr>
      <w:tr w:rsidR="00A50F67" w:rsidRPr="00A50F67" w14:paraId="3FDE8B5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462753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Каша молочна з крупою /гарбузова/ з сухофруктами та маслом вершковим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37E9F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200/4</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C1795E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280</w:t>
            </w:r>
          </w:p>
        </w:tc>
      </w:tr>
      <w:tr w:rsidR="00A50F67" w:rsidRPr="00A50F67" w14:paraId="5B4E7C1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794934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травʼяний</w:t>
            </w:r>
            <w:proofErr w:type="spellEnd"/>
            <w:r w:rsidRPr="00A50F67">
              <w:rPr>
                <w:rFonts w:ascii="Times New Roman" w:eastAsia="Times New Roman" w:hAnsi="Times New Roman" w:cs="Times New Roman"/>
                <w:sz w:val="28"/>
                <w:szCs w:val="28"/>
                <w:lang w:eastAsia="zh-CN"/>
              </w:rPr>
              <w:t xml:space="preserve"> / чай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E3ACC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E67B31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w:t>
            </w:r>
          </w:p>
        </w:tc>
      </w:tr>
      <w:tr w:rsidR="00A50F67" w:rsidRPr="00A50F67" w14:paraId="010D8FD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CFBF03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83BA17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2ACFA5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2B22CF6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054CF1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99ECA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C1921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418</w:t>
            </w:r>
          </w:p>
        </w:tc>
      </w:tr>
      <w:tr w:rsidR="00A50F67" w:rsidRPr="00A50F67" w14:paraId="1231D13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17C30C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Середа: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676A1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E5E4960"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6523B7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C34606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Морква тушкована в сметанному соусі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625FE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906D62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54</w:t>
            </w:r>
          </w:p>
        </w:tc>
      </w:tr>
      <w:tr w:rsidR="00A50F67" w:rsidRPr="00A50F67" w14:paraId="162330D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BC0C93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Відбивна з філе/ паличка куряча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F3C2D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B86316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122</w:t>
            </w:r>
          </w:p>
        </w:tc>
      </w:tr>
      <w:tr w:rsidR="00A50F67" w:rsidRPr="00A50F67" w14:paraId="2C3A257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F146C1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Пюре з бобових з цибулею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84522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84F7B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167</w:t>
            </w:r>
          </w:p>
        </w:tc>
      </w:tr>
      <w:tr w:rsidR="00A50F67" w:rsidRPr="00A50F67" w14:paraId="4DC0D56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DBC470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DE0F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8AC1C2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39EBBA6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9C7334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лимонно -апельсиновий / </w:t>
            </w:r>
          </w:p>
          <w:p w14:paraId="6A06C50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з цикорієм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C11A7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B215CA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48</w:t>
            </w:r>
          </w:p>
        </w:tc>
      </w:tr>
      <w:tr w:rsidR="00A50F67" w:rsidRPr="00A50F67" w14:paraId="011E914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35AA51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7C022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B6B5EB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0181649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CB89DC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8A73C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7876D8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507</w:t>
            </w:r>
          </w:p>
        </w:tc>
      </w:tr>
      <w:tr w:rsidR="00A50F67" w:rsidRPr="00A50F67" w14:paraId="52FFF3F5"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BFBD75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Четвер: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819F3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2C6E304"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2873498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03EE03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квашені / варені/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2D3C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D7CD13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w:t>
            </w:r>
          </w:p>
        </w:tc>
      </w:tr>
      <w:tr w:rsidR="00A50F67" w:rsidRPr="00A50F67" w14:paraId="5E8F318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9D8A75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Макаронник з сиром </w:t>
            </w:r>
            <w:proofErr w:type="spellStart"/>
            <w:r w:rsidRPr="00A50F67">
              <w:rPr>
                <w:rFonts w:ascii="Times New Roman" w:eastAsia="Times New Roman" w:hAnsi="Times New Roman" w:cs="Times New Roman"/>
                <w:sz w:val="28"/>
                <w:szCs w:val="28"/>
                <w:lang w:eastAsia="zh-CN"/>
              </w:rPr>
              <w:t>кисломолочн</w:t>
            </w:r>
            <w:proofErr w:type="spellEnd"/>
            <w:r w:rsidRPr="00A50F67">
              <w:rPr>
                <w:rFonts w:ascii="Times New Roman" w:eastAsia="Times New Roman" w:hAnsi="Times New Roman" w:cs="Times New Roman"/>
                <w:sz w:val="28"/>
                <w:szCs w:val="28"/>
                <w:lang w:eastAsia="zh-CN"/>
              </w:rPr>
              <w:t xml:space="preserve"> / </w:t>
            </w:r>
            <w:r w:rsidRPr="00A50F67">
              <w:rPr>
                <w:rFonts w:ascii="Times New Roman" w:eastAsia="Times New Roman" w:hAnsi="Times New Roman" w:cs="Times New Roman"/>
                <w:sz w:val="28"/>
                <w:szCs w:val="28"/>
                <w:lang w:eastAsia="zh-CN"/>
              </w:rPr>
              <w:lastRenderedPageBreak/>
              <w:t>макарони відварні з сиром твердим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99AD7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140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DA1ADA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244</w:t>
            </w:r>
          </w:p>
        </w:tc>
      </w:tr>
      <w:tr w:rsidR="00A50F67" w:rsidRPr="00A50F67" w14:paraId="4A37211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66B4CA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676E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402CB1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2C84E42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FFDCF2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016D9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CD683A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1FC96A7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130664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D0BD0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AEFE2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1959A85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D06C79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242D6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EEE5C5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461</w:t>
            </w:r>
          </w:p>
        </w:tc>
      </w:tr>
      <w:tr w:rsidR="00A50F67" w:rsidRPr="00A50F67" w14:paraId="50E71C9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F9AC0C8"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E2899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3C4D33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5050344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D4107F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DAE47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27BBEB7"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4298E4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FF200F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Вінегрет /салат з варених овочів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1C3C5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044381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89</w:t>
            </w:r>
          </w:p>
        </w:tc>
      </w:tr>
      <w:tr w:rsidR="00A50F67" w:rsidRPr="00A50F67" w14:paraId="2196A64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943CFD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нагетси</w:t>
            </w:r>
            <w:proofErr w:type="spellEnd"/>
            <w:r w:rsidRPr="00A50F67">
              <w:rPr>
                <w:rFonts w:ascii="Times New Roman" w:eastAsia="Times New Roman" w:hAnsi="Times New Roman" w:cs="Times New Roman"/>
                <w:sz w:val="28"/>
                <w:szCs w:val="28"/>
                <w:lang w:eastAsia="zh-CN"/>
              </w:rPr>
              <w:t xml:space="preserve"> / котлети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88949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7B83A0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81</w:t>
            </w:r>
          </w:p>
        </w:tc>
      </w:tr>
      <w:tr w:rsidR="00A50F67" w:rsidRPr="00A50F67" w14:paraId="572A784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B75270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Картопля відварна / пюре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6693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23B47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128</w:t>
            </w:r>
          </w:p>
        </w:tc>
      </w:tr>
      <w:tr w:rsidR="00A50F67" w:rsidRPr="00A50F67" w14:paraId="59E9D7A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3556E4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Запечений бутерброд з сиром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74408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9DC77B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105</w:t>
            </w:r>
          </w:p>
        </w:tc>
      </w:tr>
      <w:tr w:rsidR="00A50F67" w:rsidRPr="00A50F67" w14:paraId="520AE99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B02637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Компот з ягід або фруктів / кисіль фруктовий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AF22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AC3BBD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39</w:t>
            </w:r>
          </w:p>
        </w:tc>
      </w:tr>
      <w:tr w:rsidR="00A50F67" w:rsidRPr="00A50F67" w14:paraId="4CF4A30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7B0640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FA4B6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12B15E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442</w:t>
            </w:r>
          </w:p>
        </w:tc>
      </w:tr>
      <w:tr w:rsidR="00A50F67" w:rsidRPr="00A50F67" w14:paraId="1802BEF5" w14:textId="77777777" w:rsidTr="0048170F">
        <w:trPr>
          <w:trHeight w:val="84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601E0D8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7BFA5F7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3-й тиждень</w:t>
            </w:r>
          </w:p>
          <w:p w14:paraId="4F2D4D7E"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7E0906F1"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C646AD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645A0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BDFA6A5"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3EA01C1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B5C474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моркви та яблук з олією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26849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70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6BA92D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49</w:t>
            </w:r>
          </w:p>
        </w:tc>
      </w:tr>
      <w:tr w:rsidR="00A50F67" w:rsidRPr="00A50F67" w14:paraId="60CB2C01"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F62A45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Мак </w:t>
            </w:r>
            <w:proofErr w:type="spellStart"/>
            <w:r w:rsidRPr="00A50F67">
              <w:rPr>
                <w:rFonts w:ascii="Times New Roman" w:eastAsia="Times New Roman" w:hAnsi="Times New Roman" w:cs="Times New Roman"/>
                <w:sz w:val="28"/>
                <w:szCs w:val="28"/>
                <w:lang w:eastAsia="zh-CN"/>
              </w:rPr>
              <w:t>енд</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чіз</w:t>
            </w:r>
            <w:proofErr w:type="spellEnd"/>
            <w:r w:rsidRPr="00A50F67">
              <w:rPr>
                <w:rFonts w:ascii="Times New Roman" w:eastAsia="Times New Roman" w:hAnsi="Times New Roman" w:cs="Times New Roman"/>
                <w:sz w:val="28"/>
                <w:szCs w:val="28"/>
                <w:lang w:eastAsia="zh-CN"/>
              </w:rPr>
              <w:t>/ макарони з сиром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46FBA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C3177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226</w:t>
            </w:r>
          </w:p>
        </w:tc>
      </w:tr>
      <w:tr w:rsidR="00A50F67" w:rsidRPr="00A50F67" w14:paraId="1E2F331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D6411D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з цикорієм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0DE33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6D1802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2110636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3C7ACA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38794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792AD5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0FA8936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CC34CB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63464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A8BC8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358</w:t>
            </w:r>
          </w:p>
        </w:tc>
      </w:tr>
      <w:tr w:rsidR="00A50F67" w:rsidRPr="00A50F67" w14:paraId="1B19104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2BA5B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Вівторок: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8057E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0B8581C"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5947C2A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B93238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квашені/варені / , сир твердий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C7C04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70/8</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82908E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r>
      <w:tr w:rsidR="00A50F67" w:rsidRPr="00A50F67" w14:paraId="7503596E"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103BC8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Рис «</w:t>
            </w:r>
            <w:proofErr w:type="spellStart"/>
            <w:r w:rsidRPr="00A50F67">
              <w:rPr>
                <w:rFonts w:ascii="Times New Roman" w:eastAsia="Times New Roman" w:hAnsi="Times New Roman" w:cs="Times New Roman"/>
                <w:sz w:val="28"/>
                <w:szCs w:val="28"/>
                <w:lang w:eastAsia="zh-CN"/>
              </w:rPr>
              <w:t>Паєлья</w:t>
            </w:r>
            <w:proofErr w:type="spellEnd"/>
            <w:r w:rsidRPr="00A50F67">
              <w:rPr>
                <w:rFonts w:ascii="Times New Roman" w:eastAsia="Times New Roman" w:hAnsi="Times New Roman" w:cs="Times New Roman"/>
                <w:sz w:val="28"/>
                <w:szCs w:val="28"/>
                <w:lang w:eastAsia="zh-CN"/>
              </w:rPr>
              <w:t xml:space="preserve">» /плов з куркою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63D5B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C0B9FE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234</w:t>
            </w:r>
          </w:p>
        </w:tc>
      </w:tr>
      <w:tr w:rsidR="00A50F67" w:rsidRPr="00A50F67" w14:paraId="05DD16D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C8AC75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0E7AE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D8C992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DD9CEE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DC2C2A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B2342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687411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65D12FD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7E4285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EBC3E7"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DC7674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418</w:t>
            </w:r>
          </w:p>
        </w:tc>
      </w:tr>
      <w:tr w:rsidR="00A50F67" w:rsidRPr="00A50F67" w14:paraId="747E1D3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525DF8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FCA79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FB52CA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1C213FAE"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533A31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Риба тушкована з овочами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03A62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0A245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72</w:t>
            </w:r>
          </w:p>
        </w:tc>
      </w:tr>
      <w:tr w:rsidR="00A50F67" w:rsidRPr="00A50F67" w14:paraId="27B8307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294A56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9ABDF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A77244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167</w:t>
            </w:r>
          </w:p>
        </w:tc>
      </w:tr>
      <w:tr w:rsidR="00A50F67" w:rsidRPr="00A50F67" w14:paraId="0201E83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028B35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75674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707D1A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2BDD73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E36D1B6"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Кефір/йогурт/ ряжанка</w:t>
            </w:r>
            <w:r w:rsidRPr="00A50F67">
              <w:rPr>
                <w:rFonts w:ascii="Times New Roman" w:eastAsia="Times New Roman" w:hAnsi="Times New Roman" w:cs="Times New Roman"/>
                <w:sz w:val="28"/>
                <w:szCs w:val="28"/>
                <w:lang w:eastAsia="zh-CN"/>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1808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D06A39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26ACCF0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7F5C47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7E52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B2E34D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09F2AE7"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E8F139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1F0403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8DCFB3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418</w:t>
            </w:r>
          </w:p>
        </w:tc>
      </w:tr>
      <w:tr w:rsidR="00A50F67" w:rsidRPr="00A50F67" w14:paraId="43CB7D5E"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53DAE4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544CF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F1856EC"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4AF7CEF5"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0954C9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капусти з насіння/вінегрет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A968E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02AF4A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61</w:t>
            </w:r>
          </w:p>
        </w:tc>
      </w:tr>
      <w:tr w:rsidR="00A50F67" w:rsidRPr="00A50F67" w14:paraId="17725BC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FCB5A4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Фрикадельки  курячі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5253D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C6846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7C12CA0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936D70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гречана / </w:t>
            </w:r>
            <w:proofErr w:type="spellStart"/>
            <w:r w:rsidRPr="00A50F67">
              <w:rPr>
                <w:rFonts w:ascii="Times New Roman" w:eastAsia="Times New Roman" w:hAnsi="Times New Roman" w:cs="Times New Roman"/>
                <w:sz w:val="28"/>
                <w:szCs w:val="28"/>
                <w:lang w:eastAsia="zh-CN"/>
              </w:rPr>
              <w:t>кускус</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E4E2B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2D979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0927250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7DDE43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Какао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899C5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83FF85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7E455E8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DC46E4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C8B4B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5C9155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0C05B2C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649829E"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24CC2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7B9BFF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410</w:t>
            </w:r>
          </w:p>
        </w:tc>
      </w:tr>
      <w:tr w:rsidR="00A50F67" w:rsidRPr="00A50F67" w14:paraId="03F20DC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A9676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F0705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513CED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56A7169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806792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Салат з капусти, моркви та зеленого </w:t>
            </w:r>
            <w:r w:rsidRPr="00A50F67">
              <w:rPr>
                <w:rFonts w:ascii="Times New Roman" w:eastAsia="Times New Roman" w:hAnsi="Times New Roman" w:cs="Times New Roman"/>
                <w:sz w:val="28"/>
                <w:szCs w:val="28"/>
                <w:lang w:eastAsia="zh-CN"/>
              </w:rPr>
              <w:lastRenderedPageBreak/>
              <w:t>горошку та яйце варене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63D24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70/40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F8684F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7655233F"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31BC26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Пудинг манний з бананом / запіканка сирна з яблуком та морквою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FCDD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1C2B98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282</w:t>
            </w:r>
          </w:p>
        </w:tc>
      </w:tr>
      <w:tr w:rsidR="00A50F67" w:rsidRPr="00A50F67" w14:paraId="0D0D898E" w14:textId="77777777" w:rsidTr="0048170F">
        <w:tc>
          <w:tcPr>
            <w:tcW w:w="4590" w:type="dxa"/>
            <w:tcBorders>
              <w:left w:val="single" w:sz="4" w:space="0" w:color="000000"/>
              <w:bottom w:val="single" w:sz="4" w:space="0" w:color="000000"/>
              <w:right w:val="single" w:sz="4" w:space="0" w:color="000000"/>
            </w:tcBorders>
            <w:shd w:val="clear" w:color="auto" w:fill="auto"/>
          </w:tcPr>
          <w:p w14:paraId="3B361D9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p>
        </w:tc>
        <w:tc>
          <w:tcPr>
            <w:tcW w:w="2126" w:type="dxa"/>
            <w:tcBorders>
              <w:left w:val="single" w:sz="4" w:space="0" w:color="000000"/>
              <w:bottom w:val="single" w:sz="4" w:space="0" w:color="000000"/>
              <w:right w:val="single" w:sz="4" w:space="0" w:color="000000"/>
            </w:tcBorders>
            <w:shd w:val="clear" w:color="auto" w:fill="auto"/>
          </w:tcPr>
          <w:p w14:paraId="261A5E3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left w:val="single" w:sz="4" w:space="0" w:color="000000"/>
              <w:bottom w:val="single" w:sz="4" w:space="0" w:color="000000"/>
              <w:right w:val="single" w:sz="4" w:space="0" w:color="000000"/>
            </w:tcBorders>
            <w:shd w:val="clear" w:color="auto" w:fill="auto"/>
          </w:tcPr>
          <w:p w14:paraId="5C9CF91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4C2BF5E"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B62D304"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Чай з лимоном   / чай/ напій з липою</w:t>
            </w:r>
            <w:r w:rsidRPr="00A50F67">
              <w:rPr>
                <w:rFonts w:ascii="Times New Roman" w:eastAsia="Times New Roman" w:hAnsi="Times New Roman" w:cs="Times New Roman"/>
                <w:sz w:val="28"/>
                <w:szCs w:val="28"/>
                <w:lang w:eastAsia="zh-CN"/>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4636C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5AFCF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260E7301"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E3423DC" w14:textId="77777777" w:rsidR="00A50F67" w:rsidRPr="00A50F67" w:rsidRDefault="00A50F67" w:rsidP="00A50F67">
            <w:pPr>
              <w:tabs>
                <w:tab w:val="left" w:pos="1905"/>
              </w:tabs>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5076E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6EF514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467</w:t>
            </w:r>
          </w:p>
        </w:tc>
      </w:tr>
      <w:tr w:rsidR="00A50F67" w:rsidRPr="00A50F67" w14:paraId="7A1545A6" w14:textId="77777777" w:rsidTr="0048170F">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35EBAA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p>
          <w:p w14:paraId="342B6D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4-й тиждень</w:t>
            </w:r>
          </w:p>
          <w:p w14:paraId="010A1005"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4EECD42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D1DF1D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3D4E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99B1E7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6B04ED4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E93F86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капусти з кунжутом / вінегрет / та сир твердий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AD09D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25E699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97</w:t>
            </w:r>
          </w:p>
        </w:tc>
      </w:tr>
      <w:tr w:rsidR="00A50F67" w:rsidRPr="00A50F67" w14:paraId="0ABF9D55"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710154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Тефтелі</w:t>
            </w:r>
            <w:proofErr w:type="spellEnd"/>
            <w:r w:rsidRPr="00A50F67">
              <w:rPr>
                <w:rFonts w:ascii="Times New Roman" w:eastAsia="Times New Roman" w:hAnsi="Times New Roman" w:cs="Times New Roman"/>
                <w:sz w:val="28"/>
                <w:szCs w:val="28"/>
                <w:lang w:eastAsia="zh-CN"/>
              </w:rPr>
              <w:t xml:space="preserve">  курячі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0C7C0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60/60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CFF572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198</w:t>
            </w:r>
          </w:p>
        </w:tc>
      </w:tr>
      <w:tr w:rsidR="00A50F67" w:rsidRPr="00A50F67" w14:paraId="7146B6C3"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74038CC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гречана/ “Сонячна” кукурудзяна/  </w:t>
            </w:r>
            <w:proofErr w:type="spellStart"/>
            <w:r w:rsidRPr="00A50F67">
              <w:rPr>
                <w:rFonts w:ascii="Times New Roman" w:eastAsia="Times New Roman" w:hAnsi="Times New Roman" w:cs="Times New Roman"/>
                <w:sz w:val="28"/>
                <w:szCs w:val="28"/>
                <w:lang w:eastAsia="zh-CN"/>
              </w:rPr>
              <w:t>булгур</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3BE83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049261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58B4D6C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0DE4D7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мʼятний</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4E234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FACF16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0814509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C9F6CB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1AE16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146115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C63BDA0"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E64486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9B2C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88CCB6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510</w:t>
            </w:r>
          </w:p>
        </w:tc>
      </w:tr>
      <w:tr w:rsidR="00A50F67" w:rsidRPr="00A50F67" w14:paraId="495882D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96E9E7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C1C7B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18AAAD"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0999179B" w14:textId="77777777" w:rsidTr="0048170F">
        <w:tc>
          <w:tcPr>
            <w:tcW w:w="4590" w:type="dxa"/>
            <w:tcBorders>
              <w:left w:val="single" w:sz="4" w:space="0" w:color="000000"/>
              <w:bottom w:val="single" w:sz="4" w:space="0" w:color="000000"/>
              <w:right w:val="single" w:sz="4" w:space="0" w:color="000000"/>
            </w:tcBorders>
            <w:shd w:val="clear" w:color="auto" w:fill="auto"/>
          </w:tcPr>
          <w:p w14:paraId="63A063B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Овочі </w:t>
            </w:r>
            <w:r w:rsidRPr="00A50F67">
              <w:rPr>
                <w:rFonts w:ascii="Times New Roman" w:eastAsia="Times New Roman" w:hAnsi="Times New Roman" w:cs="Times New Roman"/>
                <w:b/>
                <w:sz w:val="28"/>
                <w:szCs w:val="28"/>
                <w:lang w:eastAsia="zh-CN"/>
              </w:rPr>
              <w:t xml:space="preserve"> </w:t>
            </w:r>
            <w:r w:rsidRPr="00A50F67">
              <w:rPr>
                <w:rFonts w:ascii="Times New Roman" w:eastAsia="Times New Roman" w:hAnsi="Times New Roman" w:cs="Times New Roman"/>
                <w:sz w:val="28"/>
                <w:szCs w:val="28"/>
                <w:lang w:eastAsia="zh-CN"/>
              </w:rPr>
              <w:t xml:space="preserve">свіжі/ варені </w:t>
            </w:r>
          </w:p>
        </w:tc>
        <w:tc>
          <w:tcPr>
            <w:tcW w:w="2126" w:type="dxa"/>
            <w:tcBorders>
              <w:left w:val="single" w:sz="4" w:space="0" w:color="000000"/>
              <w:bottom w:val="single" w:sz="4" w:space="0" w:color="000000"/>
              <w:right w:val="single" w:sz="4" w:space="0" w:color="000000"/>
            </w:tcBorders>
            <w:shd w:val="clear" w:color="auto" w:fill="auto"/>
          </w:tcPr>
          <w:p w14:paraId="1B1D8B9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left w:val="single" w:sz="4" w:space="0" w:color="000000"/>
              <w:bottom w:val="single" w:sz="4" w:space="0" w:color="000000"/>
              <w:right w:val="single" w:sz="4" w:space="0" w:color="000000"/>
            </w:tcBorders>
            <w:shd w:val="clear" w:color="auto" w:fill="auto"/>
          </w:tcPr>
          <w:p w14:paraId="5780F73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r w:rsidRPr="00A50F67">
              <w:rPr>
                <w:rFonts w:ascii="Times New Roman" w:eastAsia="Times New Roman" w:hAnsi="Times New Roman" w:cs="Times New Roman"/>
                <w:sz w:val="28"/>
                <w:szCs w:val="28"/>
                <w:lang w:eastAsia="zh-CN"/>
              </w:rPr>
              <w:t>16</w:t>
            </w:r>
          </w:p>
        </w:tc>
      </w:tr>
      <w:tr w:rsidR="00A50F67" w:rsidRPr="00A50F67" w14:paraId="3619458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2B5D3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молочна з крупою </w:t>
            </w:r>
          </w:p>
          <w:p w14:paraId="07A4D56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з родзинками/  з гарбузом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9B03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AEF36E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250</w:t>
            </w:r>
          </w:p>
        </w:tc>
      </w:tr>
      <w:tr w:rsidR="00A50F67" w:rsidRPr="00A50F67" w14:paraId="1F9F48A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28D4C8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Бутерброд з маслом і сиром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BE5E0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10/4/30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2A94E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r>
      <w:tr w:rsidR="00A50F67" w:rsidRPr="00A50F67" w14:paraId="19F3CD41"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CB28EF9"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Чай з лимоном  / напій лимонний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23C6A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C894A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11EE5CC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915FE5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CA631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E49026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101E708"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06AD21C"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0B210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EFF3E3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434</w:t>
            </w:r>
          </w:p>
        </w:tc>
      </w:tr>
      <w:tr w:rsidR="00A50F67" w:rsidRPr="00A50F67" w14:paraId="18DC2C61"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108FE6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Середа: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15008C"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DC2E51B"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33138F3B"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519F4A7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Капуста  тушкована / салат з квашеної капусти / та сир твердий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8D78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37037A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59CFB465"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06A9FA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Пастуший пиріг з курячим м’ясом /  піджарка куряча з картоплею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7AAB1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E03909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189</w:t>
            </w:r>
          </w:p>
        </w:tc>
      </w:tr>
      <w:tr w:rsidR="00A50F67" w:rsidRPr="00A50F67" w14:paraId="46955FEA"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0486CF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 компот з фруктів або ягід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893D9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D0D698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3DD431CC"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B8D7CF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00956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76F8F2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94E99A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0873C6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24CE0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1FFB1A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433</w:t>
            </w:r>
          </w:p>
        </w:tc>
      </w:tr>
      <w:tr w:rsidR="00A50F67" w:rsidRPr="00A50F67" w14:paraId="50EBE8C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6A451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E827A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468F14"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A0FA47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054EE81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Буряк, тушкований в сметанному соусі , салат з буряка з сиром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2AE8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C37219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49</w:t>
            </w:r>
          </w:p>
        </w:tc>
      </w:tr>
      <w:tr w:rsidR="00A50F67" w:rsidRPr="00A50F67" w14:paraId="0A0B0FE6"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52585E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стіки</w:t>
            </w:r>
            <w:proofErr w:type="spellEnd"/>
            <w:r w:rsidRPr="00A50F67">
              <w:rPr>
                <w:rFonts w:ascii="Times New Roman" w:eastAsia="Times New Roman" w:hAnsi="Times New Roman" w:cs="Times New Roman"/>
                <w:sz w:val="28"/>
                <w:szCs w:val="28"/>
                <w:lang w:eastAsia="zh-CN"/>
              </w:rPr>
              <w:t xml:space="preserve"> (палички) /биточок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8EE7D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461767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112</w:t>
            </w:r>
          </w:p>
        </w:tc>
      </w:tr>
      <w:tr w:rsidR="00A50F67" w:rsidRPr="00A50F67" w14:paraId="21F09AA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56D9B6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Пюре  з зеленого гороху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EFCF1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2E90EF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173</w:t>
            </w:r>
          </w:p>
        </w:tc>
      </w:tr>
      <w:tr w:rsidR="00A50F67" w:rsidRPr="00A50F67" w14:paraId="088DF7C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66A195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F59FCA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A3FB19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071E48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9667C8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Напій лимонно-апельсиновий / апельсиновий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C449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45588E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33</w:t>
            </w:r>
          </w:p>
        </w:tc>
      </w:tr>
      <w:tr w:rsidR="00A50F67" w:rsidRPr="00A50F67" w14:paraId="4FC8E1B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3C59DED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C7EF3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730375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438</w:t>
            </w:r>
          </w:p>
        </w:tc>
      </w:tr>
      <w:tr w:rsidR="00A50F67" w:rsidRPr="00A50F67" w14:paraId="7A1FA07D"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8874D9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B98C1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E3FA166"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062E8A6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2A5CE4D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Скрамбл</w:t>
            </w:r>
            <w:proofErr w:type="spellEnd"/>
            <w:r w:rsidRPr="00A50F67">
              <w:rPr>
                <w:rFonts w:ascii="Times New Roman" w:eastAsia="Times New Roman" w:hAnsi="Times New Roman" w:cs="Times New Roman"/>
                <w:sz w:val="28"/>
                <w:szCs w:val="28"/>
                <w:lang w:eastAsia="zh-CN"/>
              </w:rPr>
              <w:t xml:space="preserve"> / яйце варене/ та сир </w:t>
            </w:r>
            <w:r w:rsidRPr="00A50F67">
              <w:rPr>
                <w:rFonts w:ascii="Times New Roman" w:eastAsia="Times New Roman" w:hAnsi="Times New Roman" w:cs="Times New Roman"/>
                <w:sz w:val="28"/>
                <w:szCs w:val="28"/>
                <w:lang w:eastAsia="zh-CN"/>
              </w:rPr>
              <w:lastRenderedPageBreak/>
              <w:t>твердий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8C377F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50/10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DDD847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112</w:t>
            </w:r>
          </w:p>
        </w:tc>
      </w:tr>
      <w:tr w:rsidR="00A50F67" w:rsidRPr="00A50F67" w14:paraId="75853A2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27FDFA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Рагу овочеве/ плов овочевий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B4659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9A9E36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130</w:t>
            </w:r>
          </w:p>
        </w:tc>
      </w:tr>
      <w:tr w:rsidR="00A50F67" w:rsidRPr="00A50F67" w14:paraId="637EEC14"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3141D2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AED26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ECAC1F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2CC393D2"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1733979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4ADA3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FA2347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39B40815"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660AA9E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2572E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1B64CF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376</w:t>
            </w:r>
          </w:p>
        </w:tc>
      </w:tr>
      <w:tr w:rsidR="00A50F67" w:rsidRPr="00A50F67" w14:paraId="5C046CB9" w14:textId="77777777" w:rsidTr="0048170F">
        <w:tc>
          <w:tcPr>
            <w:tcW w:w="4590" w:type="dxa"/>
            <w:tcBorders>
              <w:top w:val="single" w:sz="4" w:space="0" w:color="000000"/>
              <w:left w:val="single" w:sz="4" w:space="0" w:color="000000"/>
              <w:bottom w:val="single" w:sz="4" w:space="0" w:color="000000"/>
              <w:right w:val="single" w:sz="4" w:space="0" w:color="000000"/>
            </w:tcBorders>
            <w:shd w:val="clear" w:color="auto" w:fill="auto"/>
          </w:tcPr>
          <w:p w14:paraId="4AA6F1BC"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94868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9FA8D1D"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bl>
    <w:p w14:paraId="30CBDCA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p>
    <w:p w14:paraId="17DDF97F"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39B9416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Примірне </w:t>
      </w:r>
      <w:proofErr w:type="spellStart"/>
      <w:r w:rsidRPr="00A50F67">
        <w:rPr>
          <w:rFonts w:ascii="Times New Roman" w:eastAsia="Times New Roman" w:hAnsi="Times New Roman" w:cs="Times New Roman"/>
          <w:b/>
          <w:sz w:val="28"/>
          <w:szCs w:val="28"/>
          <w:lang w:eastAsia="zh-CN"/>
        </w:rPr>
        <w:t>чотирьохтижневе</w:t>
      </w:r>
      <w:proofErr w:type="spellEnd"/>
      <w:r w:rsidRPr="00A50F67">
        <w:rPr>
          <w:rFonts w:ascii="Times New Roman" w:eastAsia="Times New Roman" w:hAnsi="Times New Roman" w:cs="Times New Roman"/>
          <w:b/>
          <w:sz w:val="28"/>
          <w:szCs w:val="28"/>
          <w:lang w:eastAsia="zh-CN"/>
        </w:rPr>
        <w:t xml:space="preserve"> весняне  меню  для харчування учнів пільгових категорій  </w:t>
      </w:r>
    </w:p>
    <w:p w14:paraId="130EABB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грошова норма  50,00 грн</w:t>
      </w:r>
    </w:p>
    <w:p w14:paraId="34DF48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p>
    <w:p w14:paraId="74F30415"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bl>
      <w:tblPr>
        <w:tblW w:w="0" w:type="auto"/>
        <w:tblInd w:w="288" w:type="dxa"/>
        <w:tblLayout w:type="fixed"/>
        <w:tblLook w:val="0000" w:firstRow="0" w:lastRow="0" w:firstColumn="0" w:lastColumn="0" w:noHBand="0" w:noVBand="0"/>
      </w:tblPr>
      <w:tblGrid>
        <w:gridCol w:w="4320"/>
        <w:gridCol w:w="2396"/>
        <w:gridCol w:w="2464"/>
      </w:tblGrid>
      <w:tr w:rsidR="00A50F67" w:rsidRPr="00A50F67" w14:paraId="101C9EF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F09C8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0EB1CD7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Назва страв</w:t>
            </w:r>
          </w:p>
          <w:p w14:paraId="56245A0C"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p w14:paraId="4B9F55F3" w14:textId="77777777" w:rsidR="00A50F67" w:rsidRPr="00A50F67" w:rsidRDefault="00A50F67" w:rsidP="00A50F67">
            <w:pPr>
              <w:suppressAutoHyphens/>
              <w:spacing w:after="0" w:line="240" w:lineRule="auto"/>
              <w:rPr>
                <w:rFonts w:ascii="Times New Roman" w:eastAsia="Times New Roman" w:hAnsi="Times New Roman" w:cs="Times New Roman"/>
                <w:b/>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AB1321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3ADB0B3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Вихід страви, г</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049668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b/>
                <w:sz w:val="28"/>
                <w:szCs w:val="28"/>
                <w:lang w:eastAsia="zh-CN"/>
              </w:rPr>
              <w:t>Енерго</w:t>
            </w:r>
            <w:proofErr w:type="spellEnd"/>
            <w:r w:rsidRPr="00A50F67">
              <w:rPr>
                <w:rFonts w:ascii="Times New Roman" w:eastAsia="Times New Roman" w:hAnsi="Times New Roman" w:cs="Times New Roman"/>
                <w:b/>
                <w:sz w:val="28"/>
                <w:szCs w:val="28"/>
                <w:lang w:eastAsia="zh-CN"/>
              </w:rPr>
              <w:t>-</w:t>
            </w:r>
          </w:p>
          <w:p w14:paraId="1AEE984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цінність</w:t>
            </w:r>
          </w:p>
          <w:p w14:paraId="4E5439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ккал</w:t>
            </w:r>
          </w:p>
        </w:tc>
      </w:tr>
      <w:tr w:rsidR="00A50F67" w:rsidRPr="00A50F67" w14:paraId="559BF96B" w14:textId="77777777" w:rsidTr="0048170F">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50BCA1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2053C19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1-й тиждень</w:t>
            </w:r>
          </w:p>
          <w:p w14:paraId="4835DE3F"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27A0435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BC523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2ABDC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62C96C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5</w:t>
            </w:r>
          </w:p>
        </w:tc>
      </w:tr>
      <w:tr w:rsidR="00A50F67" w:rsidRPr="00A50F67" w14:paraId="1C488A2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A44BA6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9B09C3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76517A3"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4727DF7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5E8CE0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Овочеве асорті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F342CB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FA5653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21</w:t>
            </w:r>
          </w:p>
        </w:tc>
      </w:tr>
      <w:tr w:rsidR="00A50F67" w:rsidRPr="00A50F67" w14:paraId="3430FD1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FB5C4A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Зрази курячі з сиром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B47343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5ABA0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170</w:t>
            </w:r>
          </w:p>
        </w:tc>
      </w:tr>
      <w:tr w:rsidR="00A50F67" w:rsidRPr="00A50F67" w14:paraId="7D20FA0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66A3CC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Горохове пюре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4A9E3C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494021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214</w:t>
            </w:r>
          </w:p>
        </w:tc>
      </w:tr>
      <w:tr w:rsidR="00A50F67" w:rsidRPr="00A50F67" w14:paraId="6F43119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525D2C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Чай з лимоном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71451D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194A9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04EA9BB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B077C7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93FBA2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CD43B0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539D3DA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63CF0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B0B52A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C6ED99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453</w:t>
            </w:r>
          </w:p>
        </w:tc>
      </w:tr>
      <w:tr w:rsidR="00A50F67" w:rsidRPr="00A50F67" w14:paraId="663F689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542A4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1E6DF7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118249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48308F1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9CC6F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Морква припущена/ салат зі свіжих помідорів та огірків</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E88F41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70865A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28</w:t>
            </w:r>
          </w:p>
        </w:tc>
      </w:tr>
      <w:tr w:rsidR="00A50F67" w:rsidRPr="00A50F67" w14:paraId="67AB7C0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EEFE0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Биточки курячі з соусом “кетчуп”</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094897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50/25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D699CA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149</w:t>
            </w:r>
          </w:p>
        </w:tc>
      </w:tr>
      <w:tr w:rsidR="00A50F67" w:rsidRPr="00A50F67" w14:paraId="17F13DA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C1C55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w:t>
            </w:r>
            <w:proofErr w:type="spellStart"/>
            <w:r w:rsidRPr="00A50F67">
              <w:rPr>
                <w:rFonts w:ascii="Times New Roman" w:eastAsia="Times New Roman" w:hAnsi="Times New Roman" w:cs="Times New Roman"/>
                <w:sz w:val="28"/>
                <w:szCs w:val="28"/>
                <w:lang w:eastAsia="zh-CN"/>
              </w:rPr>
              <w:t>кускус</w:t>
            </w:r>
            <w:proofErr w:type="spellEnd"/>
            <w:r w:rsidRPr="00A50F67">
              <w:rPr>
                <w:rFonts w:ascii="Times New Roman" w:eastAsia="Times New Roman" w:hAnsi="Times New Roman" w:cs="Times New Roman"/>
                <w:sz w:val="28"/>
                <w:szCs w:val="28"/>
                <w:lang w:eastAsia="zh-CN"/>
              </w:rPr>
              <w:t xml:space="preserve"> / “Артек”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CBCD8F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3DD9D8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0A24A6F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CD7020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F751ED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2CA0E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5B045E2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251EC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Какао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A1B819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47D6B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56</w:t>
            </w:r>
          </w:p>
        </w:tc>
      </w:tr>
      <w:tr w:rsidR="00A50F67" w:rsidRPr="00A50F67" w14:paraId="69DFDB3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9BEE4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61209C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D0D7F7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417AB069"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BE97E6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7A43DA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2DE9EB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481</w:t>
            </w:r>
          </w:p>
        </w:tc>
      </w:tr>
      <w:tr w:rsidR="00A50F67" w:rsidRPr="00A50F67" w14:paraId="2F94951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CE8A4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09ABED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985F8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51535EB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22814E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Буряк тушкований зі сметаною/з сухариками / салат з буряка з сиром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6B7C13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27AEFE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49</w:t>
            </w:r>
          </w:p>
        </w:tc>
      </w:tr>
      <w:tr w:rsidR="00A50F67" w:rsidRPr="00A50F67" w14:paraId="65D1D91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66589D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Фиш</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бол</w:t>
            </w:r>
            <w:proofErr w:type="spellEnd"/>
            <w:r w:rsidRPr="00A50F67">
              <w:rPr>
                <w:rFonts w:ascii="Times New Roman" w:eastAsia="Times New Roman" w:hAnsi="Times New Roman" w:cs="Times New Roman"/>
                <w:sz w:val="28"/>
                <w:szCs w:val="28"/>
                <w:lang w:eastAsia="zh-CN"/>
              </w:rPr>
              <w:t xml:space="preserve"> у соусі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065E48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FFC1C2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124</w:t>
            </w:r>
          </w:p>
        </w:tc>
      </w:tr>
      <w:tr w:rsidR="00A50F67" w:rsidRPr="00A50F67" w14:paraId="770BA8C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E82416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61455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516641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r>
      <w:tr w:rsidR="00A50F67" w:rsidRPr="00A50F67" w14:paraId="470ED3B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56475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9FB89E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1E55C3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CCF660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DDD0E1"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з цикорієм </w:t>
            </w:r>
            <w:r w:rsidRPr="00A50F67">
              <w:rPr>
                <w:rFonts w:ascii="Times New Roman" w:eastAsia="Times New Roman" w:hAnsi="Times New Roman" w:cs="Times New Roman"/>
                <w:sz w:val="28"/>
                <w:szCs w:val="28"/>
                <w:lang w:eastAsia="zh-CN"/>
              </w:rPr>
              <w:tab/>
              <w:t xml:space="preserve">/ </w:t>
            </w:r>
            <w:proofErr w:type="spellStart"/>
            <w:r w:rsidRPr="00A50F67">
              <w:rPr>
                <w:rFonts w:ascii="Times New Roman" w:eastAsia="Times New Roman" w:hAnsi="Times New Roman" w:cs="Times New Roman"/>
                <w:sz w:val="28"/>
                <w:szCs w:val="28"/>
                <w:lang w:eastAsia="zh-CN"/>
              </w:rPr>
              <w:t>каркаде</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EA30BB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004A23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53426299"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89084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30F9C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8FE6A5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F0656F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4CD5D14"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578856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BA2C90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452</w:t>
            </w:r>
          </w:p>
        </w:tc>
      </w:tr>
      <w:tr w:rsidR="00A50F67" w:rsidRPr="00A50F67" w14:paraId="7E92BB9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142807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lastRenderedPageBreak/>
              <w:t>Четвер:</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F474D7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D74A2B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30DAB9C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34695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Капуста тушкована / салат з варених овочів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BBA6A2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987267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51</w:t>
            </w:r>
          </w:p>
        </w:tc>
      </w:tr>
      <w:tr w:rsidR="00A50F67" w:rsidRPr="00A50F67" w14:paraId="34C744C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16FE3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Омлет з </w:t>
            </w:r>
            <w:proofErr w:type="spellStart"/>
            <w:r w:rsidRPr="00A50F67">
              <w:rPr>
                <w:rFonts w:ascii="Times New Roman" w:eastAsia="Times New Roman" w:hAnsi="Times New Roman" w:cs="Times New Roman"/>
                <w:sz w:val="28"/>
                <w:szCs w:val="28"/>
                <w:lang w:eastAsia="zh-CN"/>
              </w:rPr>
              <w:t>орегано</w:t>
            </w:r>
            <w:proofErr w:type="spellEnd"/>
            <w:r w:rsidRPr="00A50F67">
              <w:rPr>
                <w:rFonts w:ascii="Times New Roman" w:eastAsia="Times New Roman" w:hAnsi="Times New Roman" w:cs="Times New Roman"/>
                <w:sz w:val="28"/>
                <w:szCs w:val="28"/>
                <w:lang w:eastAsia="zh-CN"/>
              </w:rPr>
              <w:t>/ паровий/ яйце варене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7241A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F2A4C8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0132579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A6E07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Каша “Сонячна” кукурудзяна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BFECC7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8F7B04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143</w:t>
            </w:r>
          </w:p>
        </w:tc>
      </w:tr>
      <w:tr w:rsidR="00A50F67" w:rsidRPr="00A50F67" w14:paraId="7EDDB5A6" w14:textId="77777777" w:rsidTr="0048170F">
        <w:tc>
          <w:tcPr>
            <w:tcW w:w="4320" w:type="dxa"/>
            <w:tcBorders>
              <w:left w:val="single" w:sz="4" w:space="0" w:color="000000"/>
              <w:bottom w:val="single" w:sz="4" w:space="0" w:color="000000"/>
              <w:right w:val="single" w:sz="4" w:space="0" w:color="000000"/>
            </w:tcBorders>
            <w:shd w:val="clear" w:color="auto" w:fill="auto"/>
          </w:tcPr>
          <w:p w14:paraId="0357978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left w:val="single" w:sz="4" w:space="0" w:color="000000"/>
              <w:bottom w:val="single" w:sz="4" w:space="0" w:color="000000"/>
              <w:right w:val="single" w:sz="4" w:space="0" w:color="000000"/>
            </w:tcBorders>
            <w:shd w:val="clear" w:color="auto" w:fill="auto"/>
          </w:tcPr>
          <w:p w14:paraId="525D9F3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left w:val="single" w:sz="4" w:space="0" w:color="000000"/>
              <w:bottom w:val="single" w:sz="4" w:space="0" w:color="000000"/>
              <w:right w:val="single" w:sz="4" w:space="0" w:color="000000"/>
            </w:tcBorders>
            <w:shd w:val="clear" w:color="auto" w:fill="auto"/>
          </w:tcPr>
          <w:p w14:paraId="6CB1DFA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74543619"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8E932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 йогурт/ ряжанка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AAEE2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23FCAC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62</w:t>
            </w:r>
          </w:p>
        </w:tc>
      </w:tr>
      <w:tr w:rsidR="00A50F67" w:rsidRPr="00A50F67" w14:paraId="4DCD99F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DAC412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44D9BB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05A933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1B670D3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995AEC"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D41EBA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4FAFA7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435</w:t>
            </w:r>
          </w:p>
        </w:tc>
      </w:tr>
      <w:tr w:rsidR="00A50F67" w:rsidRPr="00A50F67" w14:paraId="78AE4C1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73692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595B30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B02777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5516DFD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A95D0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овочевий /зі свіжих огірків</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963A82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F3666E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0FFBC99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9559B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Макарони відварені з сиром твердим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19EFCC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B53FC1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241</w:t>
            </w:r>
          </w:p>
        </w:tc>
      </w:tr>
      <w:tr w:rsidR="00A50F67" w:rsidRPr="00A50F67" w14:paraId="57FDDCA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972673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4EED1B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8F05BC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44DCD16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105BF3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48579B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F9A7DE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1189647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59FEA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58B739C"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1DEF5D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458  </w:t>
            </w:r>
          </w:p>
        </w:tc>
      </w:tr>
      <w:tr w:rsidR="00A50F67" w:rsidRPr="00A50F67" w14:paraId="358034AF" w14:textId="77777777" w:rsidTr="0048170F">
        <w:trPr>
          <w:trHeight w:val="173"/>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5EDEECE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p>
          <w:p w14:paraId="29347B45"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5D69D5D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2-й тиждень</w:t>
            </w:r>
          </w:p>
          <w:p w14:paraId="403E6A48"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17C1D13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71DFF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5A9B7A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AF7995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7178CDA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1839FB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варених моркви та буряка/ зі свіжих помідорів та огірків / та сир твердий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1940C6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7AD614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85</w:t>
            </w:r>
          </w:p>
        </w:tc>
      </w:tr>
      <w:tr w:rsidR="00A50F67" w:rsidRPr="00A50F67" w14:paraId="693B7F9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277138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Курячий шніцель/ піджарка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D3490E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50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4A7177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106</w:t>
            </w:r>
          </w:p>
        </w:tc>
      </w:tr>
      <w:tr w:rsidR="00A50F67" w:rsidRPr="00A50F67" w14:paraId="5493137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A9B153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w:t>
            </w:r>
            <w:proofErr w:type="spellStart"/>
            <w:r w:rsidRPr="00A50F67">
              <w:rPr>
                <w:rFonts w:ascii="Times New Roman" w:eastAsia="Times New Roman" w:hAnsi="Times New Roman" w:cs="Times New Roman"/>
                <w:sz w:val="28"/>
                <w:szCs w:val="28"/>
                <w:lang w:eastAsia="zh-CN"/>
              </w:rPr>
              <w:t>булгур</w:t>
            </w:r>
            <w:proofErr w:type="spellEnd"/>
            <w:r w:rsidRPr="00A50F67">
              <w:rPr>
                <w:rFonts w:ascii="Times New Roman" w:eastAsia="Times New Roman" w:hAnsi="Times New Roman" w:cs="Times New Roman"/>
                <w:sz w:val="28"/>
                <w:szCs w:val="28"/>
                <w:lang w:eastAsia="zh-CN"/>
              </w:rPr>
              <w:t>/ пшенична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A89591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22A873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14F36F5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5F849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з сухофруктів/ компот з фруктів або ягід</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06D869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4D044F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21E9191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A03E0E8"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1D7FED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6597BA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434</w:t>
            </w:r>
          </w:p>
        </w:tc>
      </w:tr>
      <w:tr w:rsidR="00A50F67" w:rsidRPr="00A50F67" w14:paraId="414E8AD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6758C3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691A8B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D0198C4"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1B2D7C8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D30584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тушковані, яйце варене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2B697C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1E9389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124</w:t>
            </w:r>
          </w:p>
        </w:tc>
      </w:tr>
      <w:tr w:rsidR="00A50F67" w:rsidRPr="00A50F67" w14:paraId="70DDC20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10434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Банош</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9F2DA8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4B5788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194</w:t>
            </w:r>
          </w:p>
        </w:tc>
      </w:tr>
      <w:tr w:rsidR="00A50F67" w:rsidRPr="00A50F67" w14:paraId="71DD595A" w14:textId="77777777" w:rsidTr="0048170F">
        <w:tc>
          <w:tcPr>
            <w:tcW w:w="4320" w:type="dxa"/>
            <w:tcBorders>
              <w:left w:val="single" w:sz="4" w:space="0" w:color="000000"/>
              <w:bottom w:val="single" w:sz="4" w:space="0" w:color="000000"/>
              <w:right w:val="single" w:sz="4" w:space="0" w:color="000000"/>
            </w:tcBorders>
            <w:shd w:val="clear" w:color="auto" w:fill="auto"/>
          </w:tcPr>
          <w:p w14:paraId="0668C76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left w:val="single" w:sz="4" w:space="0" w:color="000000"/>
              <w:bottom w:val="single" w:sz="4" w:space="0" w:color="000000"/>
              <w:right w:val="single" w:sz="4" w:space="0" w:color="000000"/>
            </w:tcBorders>
            <w:shd w:val="clear" w:color="auto" w:fill="auto"/>
          </w:tcPr>
          <w:p w14:paraId="7CB5A96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left w:val="single" w:sz="4" w:space="0" w:color="000000"/>
              <w:bottom w:val="single" w:sz="4" w:space="0" w:color="000000"/>
              <w:right w:val="single" w:sz="4" w:space="0" w:color="000000"/>
            </w:tcBorders>
            <w:shd w:val="clear" w:color="auto" w:fill="auto"/>
          </w:tcPr>
          <w:p w14:paraId="6031CEF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4EB926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3B9D56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лимонно -апельсиновий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B3D50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A3E591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48</w:t>
            </w:r>
          </w:p>
        </w:tc>
      </w:tr>
      <w:tr w:rsidR="00A50F67" w:rsidRPr="00A50F67" w14:paraId="16FE9EF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5C603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EE4264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19D34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7CC3B8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125606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1F0B7E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ACCA46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482</w:t>
            </w:r>
          </w:p>
        </w:tc>
      </w:tr>
      <w:tr w:rsidR="00A50F67" w:rsidRPr="00A50F67" w14:paraId="3F6BD5E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1141BF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B815A2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C6C3CF8"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37A5875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6FACB2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Салат з вареної моркви/ зі свіжих овочів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E5059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B91137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54</w:t>
            </w:r>
          </w:p>
        </w:tc>
      </w:tr>
      <w:tr w:rsidR="00A50F67" w:rsidRPr="00A50F67" w14:paraId="23B551C4"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45E1D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Паличка куряча/  биточок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7F672C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49F70B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122</w:t>
            </w:r>
          </w:p>
        </w:tc>
      </w:tr>
      <w:tr w:rsidR="00A50F67" w:rsidRPr="00A50F67" w14:paraId="60FE2F6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0E81C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Ризотто</w:t>
            </w:r>
            <w:proofErr w:type="spellEnd"/>
            <w:r w:rsidRPr="00A50F67">
              <w:rPr>
                <w:rFonts w:ascii="Times New Roman" w:eastAsia="Times New Roman" w:hAnsi="Times New Roman" w:cs="Times New Roman"/>
                <w:sz w:val="28"/>
                <w:szCs w:val="28"/>
                <w:lang w:eastAsia="zh-CN"/>
              </w:rPr>
              <w:t xml:space="preserve"> з зеленим горошком та твердим сиром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D95844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BFFD79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191</w:t>
            </w:r>
          </w:p>
        </w:tc>
      </w:tr>
      <w:tr w:rsidR="00A50F67" w:rsidRPr="00A50F67" w14:paraId="260AC85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6DEFD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Напій з цикорієм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E97E2E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3E7934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48</w:t>
            </w:r>
          </w:p>
        </w:tc>
      </w:tr>
      <w:tr w:rsidR="00A50F67" w:rsidRPr="00A50F67" w14:paraId="6E01CF5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6B4838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625B3C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6F5AF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79293C34"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67BD7CE"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812D14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4F369A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460</w:t>
            </w:r>
          </w:p>
        </w:tc>
      </w:tr>
      <w:tr w:rsidR="00A50F67" w:rsidRPr="00A50F67" w14:paraId="13EF3F3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F77F7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AE2CE2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A0A9B29"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5E96339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C58500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Овочі варені/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30422B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0B3D8F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w:t>
            </w:r>
          </w:p>
        </w:tc>
      </w:tr>
      <w:tr w:rsidR="00A50F67" w:rsidRPr="00A50F67" w14:paraId="3517230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346483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Макаронник з сиром /  макарони відварні з сиром твердим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A4CC1A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DAD86B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244</w:t>
            </w:r>
          </w:p>
        </w:tc>
      </w:tr>
      <w:tr w:rsidR="00A50F67" w:rsidRPr="00A50F67" w14:paraId="4D60DE9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3A7B50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3D9E16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8A92E4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7A9AC824"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848125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FF3372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09837A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177682D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FD172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E6EC3D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A5B9BD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437150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853B22"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A3A4B76"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96DCBF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461</w:t>
            </w:r>
          </w:p>
        </w:tc>
      </w:tr>
      <w:tr w:rsidR="00A50F67" w:rsidRPr="00A50F67" w14:paraId="1771A93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2F8EC2"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B8465B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13E208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r>
      <w:tr w:rsidR="00A50F67" w:rsidRPr="00A50F67" w14:paraId="2CC6B70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7661B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E8FEAD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2323FD0"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0E8F139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683E5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варених / свіжих / овочів</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02B7AC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12C7F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89</w:t>
            </w:r>
          </w:p>
        </w:tc>
      </w:tr>
      <w:tr w:rsidR="00A50F67" w:rsidRPr="00A50F67" w14:paraId="78E5486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1F0850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нагетси</w:t>
            </w:r>
            <w:proofErr w:type="spellEnd"/>
            <w:r w:rsidRPr="00A50F67">
              <w:rPr>
                <w:rFonts w:ascii="Times New Roman" w:eastAsia="Times New Roman" w:hAnsi="Times New Roman" w:cs="Times New Roman"/>
                <w:sz w:val="28"/>
                <w:szCs w:val="28"/>
                <w:lang w:eastAsia="zh-CN"/>
              </w:rPr>
              <w:t xml:space="preserve"> / котлети</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32BC48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11EE28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81</w:t>
            </w:r>
          </w:p>
        </w:tc>
      </w:tr>
      <w:tr w:rsidR="00A50F67" w:rsidRPr="00A50F67" w14:paraId="4911CDE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1899A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Картопля відварна / пюре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DCC431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0376B0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128</w:t>
            </w:r>
          </w:p>
        </w:tc>
      </w:tr>
      <w:tr w:rsidR="00A50F67" w:rsidRPr="00A50F67" w14:paraId="6F20C9C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B15C38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Запечений бутерброд з сиром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CFB085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57C5DA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105</w:t>
            </w:r>
          </w:p>
        </w:tc>
      </w:tr>
      <w:tr w:rsidR="00A50F67" w:rsidRPr="00A50F67" w14:paraId="3732EC0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7E9741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Компот з ягід або фруктів / кисіль фруктовий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216806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4499DA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39</w:t>
            </w:r>
          </w:p>
        </w:tc>
      </w:tr>
      <w:tr w:rsidR="00A50F67" w:rsidRPr="00A50F67" w14:paraId="39DDAED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794F3BA"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856E8B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92B36A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442</w:t>
            </w:r>
          </w:p>
        </w:tc>
      </w:tr>
      <w:tr w:rsidR="00A50F67" w:rsidRPr="00A50F67" w14:paraId="019731B2" w14:textId="77777777" w:rsidTr="0048170F">
        <w:trPr>
          <w:trHeight w:val="841"/>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88A459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p w14:paraId="3B9C0AD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3-й тиждень</w:t>
            </w:r>
          </w:p>
          <w:p w14:paraId="6C57DBC6"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2CB1CF5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05A296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DF2D638"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810EF1C"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6ED5C10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6C82C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Салат з вареної моркви / буряка/ свіжих огірків</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9E26A1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70    </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E0C744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r>
      <w:tr w:rsidR="00A50F67" w:rsidRPr="00A50F67" w14:paraId="1424FBD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95AFF7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Мак </w:t>
            </w:r>
            <w:proofErr w:type="spellStart"/>
            <w:r w:rsidRPr="00A50F67">
              <w:rPr>
                <w:rFonts w:ascii="Times New Roman" w:eastAsia="Times New Roman" w:hAnsi="Times New Roman" w:cs="Times New Roman"/>
                <w:sz w:val="28"/>
                <w:szCs w:val="28"/>
                <w:lang w:eastAsia="zh-CN"/>
              </w:rPr>
              <w:t>енд</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чіз</w:t>
            </w:r>
            <w:proofErr w:type="spellEnd"/>
            <w:r w:rsidRPr="00A50F67">
              <w:rPr>
                <w:rFonts w:ascii="Times New Roman" w:eastAsia="Times New Roman" w:hAnsi="Times New Roman" w:cs="Times New Roman"/>
                <w:sz w:val="28"/>
                <w:szCs w:val="28"/>
                <w:lang w:eastAsia="zh-CN"/>
              </w:rPr>
              <w:t>/ макарони з сиром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3081F1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99CEC5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226</w:t>
            </w:r>
          </w:p>
        </w:tc>
      </w:tr>
      <w:tr w:rsidR="00A50F67" w:rsidRPr="00A50F67" w14:paraId="26A4A2C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DF10C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з цикорієм / </w:t>
            </w:r>
            <w:proofErr w:type="spellStart"/>
            <w:r w:rsidRPr="00A50F67">
              <w:rPr>
                <w:rFonts w:ascii="Times New Roman" w:eastAsia="Times New Roman" w:hAnsi="Times New Roman" w:cs="Times New Roman"/>
                <w:sz w:val="28"/>
                <w:szCs w:val="28"/>
                <w:lang w:eastAsia="zh-CN"/>
              </w:rPr>
              <w:t>травʼяний</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D942ED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8D5A19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3611F7F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5066BD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264CB8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FE02C5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4485B26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61DFCB"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7D369A1"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4881B2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339</w:t>
            </w:r>
          </w:p>
        </w:tc>
      </w:tr>
      <w:tr w:rsidR="00A50F67" w:rsidRPr="00A50F67" w14:paraId="1F1C030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81AFFF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ED9ECE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961919D"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3AB6C61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AC4EC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варені,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D57D79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DF7139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w:t>
            </w:r>
          </w:p>
        </w:tc>
      </w:tr>
      <w:tr w:rsidR="00A50F67" w:rsidRPr="00A50F67" w14:paraId="573EF61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0D9681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Шпундра</w:t>
            </w:r>
            <w:proofErr w:type="spellEnd"/>
            <w:r w:rsidRPr="00A50F67">
              <w:rPr>
                <w:rFonts w:ascii="Times New Roman" w:eastAsia="Times New Roman" w:hAnsi="Times New Roman" w:cs="Times New Roman"/>
                <w:sz w:val="28"/>
                <w:szCs w:val="28"/>
                <w:lang w:eastAsia="zh-CN"/>
              </w:rPr>
              <w:t xml:space="preserve">  з куркою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F7B4C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75</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83152B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107</w:t>
            </w:r>
          </w:p>
        </w:tc>
      </w:tr>
      <w:tr w:rsidR="00A50F67" w:rsidRPr="00A50F67" w14:paraId="0DBB2C7F" w14:textId="77777777" w:rsidTr="0048170F">
        <w:tc>
          <w:tcPr>
            <w:tcW w:w="4320" w:type="dxa"/>
            <w:tcBorders>
              <w:left w:val="single" w:sz="4" w:space="0" w:color="000000"/>
              <w:bottom w:val="single" w:sz="4" w:space="0" w:color="000000"/>
              <w:right w:val="single" w:sz="4" w:space="0" w:color="000000"/>
            </w:tcBorders>
            <w:shd w:val="clear" w:color="auto" w:fill="auto"/>
          </w:tcPr>
          <w:p w14:paraId="2573D8B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Рис розсипчастий/ </w:t>
            </w:r>
            <w:proofErr w:type="spellStart"/>
            <w:r w:rsidRPr="00A50F67">
              <w:rPr>
                <w:rFonts w:ascii="Times New Roman" w:eastAsia="Times New Roman" w:hAnsi="Times New Roman" w:cs="Times New Roman"/>
                <w:sz w:val="28"/>
                <w:szCs w:val="28"/>
                <w:lang w:eastAsia="zh-CN"/>
              </w:rPr>
              <w:t>булгур</w:t>
            </w:r>
            <w:proofErr w:type="spellEnd"/>
          </w:p>
        </w:tc>
        <w:tc>
          <w:tcPr>
            <w:tcW w:w="2396" w:type="dxa"/>
            <w:tcBorders>
              <w:left w:val="single" w:sz="4" w:space="0" w:color="000000"/>
              <w:bottom w:val="single" w:sz="4" w:space="0" w:color="000000"/>
              <w:right w:val="single" w:sz="4" w:space="0" w:color="000000"/>
            </w:tcBorders>
            <w:shd w:val="clear" w:color="auto" w:fill="auto"/>
          </w:tcPr>
          <w:p w14:paraId="684E218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left w:val="single" w:sz="4" w:space="0" w:color="000000"/>
              <w:bottom w:val="single" w:sz="4" w:space="0" w:color="000000"/>
              <w:right w:val="single" w:sz="4" w:space="0" w:color="000000"/>
            </w:tcBorders>
            <w:shd w:val="clear" w:color="auto" w:fill="auto"/>
          </w:tcPr>
          <w:p w14:paraId="1868F63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137</w:t>
            </w:r>
          </w:p>
        </w:tc>
      </w:tr>
      <w:tr w:rsidR="00A50F67" w:rsidRPr="00A50F67" w14:paraId="4DF90AE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0A6CFA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Бутерброд з сиром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A798A3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3B7670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105</w:t>
            </w:r>
          </w:p>
        </w:tc>
      </w:tr>
      <w:tr w:rsidR="00A50F67" w:rsidRPr="00A50F67" w14:paraId="59B0335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242E1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507F61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D79189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4ABD86A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7AE6127"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7D1F91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D4EFFF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429</w:t>
            </w:r>
          </w:p>
        </w:tc>
      </w:tr>
      <w:tr w:rsidR="00A50F67" w:rsidRPr="00A50F67" w14:paraId="7D80544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3E4C20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9F3D02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984FA3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1927928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F2E973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Риба запечена з морквою та цибулею під соусом “Бешамель” / рибні </w:t>
            </w:r>
            <w:proofErr w:type="spellStart"/>
            <w:r w:rsidRPr="00A50F67">
              <w:rPr>
                <w:rFonts w:ascii="Times New Roman" w:eastAsia="Times New Roman" w:hAnsi="Times New Roman" w:cs="Times New Roman"/>
                <w:sz w:val="28"/>
                <w:szCs w:val="28"/>
                <w:lang w:eastAsia="zh-CN"/>
              </w:rPr>
              <w:t>стіки</w:t>
            </w:r>
            <w:proofErr w:type="spellEnd"/>
            <w:r w:rsidRPr="00A50F67">
              <w:rPr>
                <w:rFonts w:ascii="Times New Roman" w:eastAsia="Times New Roman" w:hAnsi="Times New Roman" w:cs="Times New Roman"/>
                <w:sz w:val="28"/>
                <w:szCs w:val="28"/>
                <w:lang w:eastAsia="zh-CN"/>
              </w:rPr>
              <w:t xml:space="preserve"> (палички)</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96AF3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70AECB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44C5FF1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2D166B"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Картопляне пюре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2C1C46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E97E8A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167</w:t>
            </w:r>
          </w:p>
        </w:tc>
      </w:tr>
      <w:tr w:rsidR="00A50F67" w:rsidRPr="00A50F67" w14:paraId="4142FF8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D8628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A47FBC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693DAF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331A0E1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250DB4B"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Кефір/йогурт</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2F9A78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E9C093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r>
      <w:tr w:rsidR="00A50F67" w:rsidRPr="00A50F67" w14:paraId="711E635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9A9DE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BA7BCA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CFDD69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6BD550D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5D56CC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7B9D67E"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F668A5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404</w:t>
            </w:r>
          </w:p>
        </w:tc>
      </w:tr>
      <w:tr w:rsidR="00A50F67" w:rsidRPr="00A50F67" w14:paraId="7756FF5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8C2FC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A1120E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E275E3B"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6998598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F8F450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Капуста тушкована  / салат зі свіжих помідорів / огірків</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6594C2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ACB701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57</w:t>
            </w:r>
          </w:p>
        </w:tc>
      </w:tr>
      <w:tr w:rsidR="00A50F67" w:rsidRPr="00A50F67" w14:paraId="1145DF7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4B07AC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Фрикадельки  курячі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162BDC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416FF1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88</w:t>
            </w:r>
          </w:p>
        </w:tc>
      </w:tr>
      <w:tr w:rsidR="00A50F67" w:rsidRPr="00A50F67" w14:paraId="2E02B4E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09BA41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 xml:space="preserve">Каша гречана/ </w:t>
            </w:r>
            <w:proofErr w:type="spellStart"/>
            <w:r w:rsidRPr="00A50F67">
              <w:rPr>
                <w:rFonts w:ascii="Times New Roman" w:eastAsia="Times New Roman" w:hAnsi="Times New Roman" w:cs="Times New Roman"/>
                <w:sz w:val="28"/>
                <w:szCs w:val="28"/>
                <w:lang w:eastAsia="zh-CN"/>
              </w:rPr>
              <w:t>кускус</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DF2CC7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69BB1D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5E5C248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8E2474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Какао / ряжанка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BD4337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6C77EE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84</w:t>
            </w:r>
          </w:p>
        </w:tc>
      </w:tr>
      <w:tr w:rsidR="00A50F67" w:rsidRPr="00A50F67" w14:paraId="5C98E52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FF158E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8EB9EC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2373FD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1475E32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09B34DF"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D4841F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816F9B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406</w:t>
            </w:r>
          </w:p>
        </w:tc>
      </w:tr>
      <w:tr w:rsidR="00A50F67" w:rsidRPr="00A50F67" w14:paraId="2B461F1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9981F92"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BFFD3B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0691B39"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795C0C4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2396D6"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Овочеве рагу з зеленим горошком та яйце варене</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C5E75A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75/20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ED415F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r>
      <w:tr w:rsidR="00A50F67" w:rsidRPr="00A50F67" w14:paraId="3390AA8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B4F242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Пудинг манний з бананом / запіканка сирна з бананом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62AE6D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6E613C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226</w:t>
            </w:r>
          </w:p>
        </w:tc>
      </w:tr>
      <w:tr w:rsidR="00A50F67" w:rsidRPr="00A50F67" w14:paraId="136CC219" w14:textId="77777777" w:rsidTr="0048170F">
        <w:tc>
          <w:tcPr>
            <w:tcW w:w="4320" w:type="dxa"/>
            <w:tcBorders>
              <w:left w:val="single" w:sz="4" w:space="0" w:color="000000"/>
              <w:bottom w:val="single" w:sz="4" w:space="0" w:color="000000"/>
              <w:right w:val="single" w:sz="4" w:space="0" w:color="000000"/>
            </w:tcBorders>
            <w:shd w:val="clear" w:color="auto" w:fill="auto"/>
          </w:tcPr>
          <w:p w14:paraId="4FEBE27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p>
        </w:tc>
        <w:tc>
          <w:tcPr>
            <w:tcW w:w="2396" w:type="dxa"/>
            <w:tcBorders>
              <w:left w:val="single" w:sz="4" w:space="0" w:color="000000"/>
              <w:bottom w:val="single" w:sz="4" w:space="0" w:color="000000"/>
              <w:right w:val="single" w:sz="4" w:space="0" w:color="000000"/>
            </w:tcBorders>
            <w:shd w:val="clear" w:color="auto" w:fill="auto"/>
          </w:tcPr>
          <w:p w14:paraId="275B3FF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left w:val="single" w:sz="4" w:space="0" w:color="000000"/>
              <w:bottom w:val="single" w:sz="4" w:space="0" w:color="000000"/>
              <w:right w:val="single" w:sz="4" w:space="0" w:color="000000"/>
            </w:tcBorders>
            <w:shd w:val="clear" w:color="auto" w:fill="auto"/>
          </w:tcPr>
          <w:p w14:paraId="72B135E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1279008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5EE5F7"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Чай з лимоном   / чай/ напій з липою</w:t>
            </w:r>
            <w:r w:rsidRPr="00A50F67">
              <w:rPr>
                <w:rFonts w:ascii="Times New Roman" w:eastAsia="Times New Roman" w:hAnsi="Times New Roman" w:cs="Times New Roman"/>
                <w:sz w:val="28"/>
                <w:szCs w:val="28"/>
                <w:lang w:eastAsia="zh-CN"/>
              </w:rPr>
              <w:tab/>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9A9070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47E75C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73D644E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716EFF9" w14:textId="77777777" w:rsidR="00A50F67" w:rsidRPr="00A50F67" w:rsidRDefault="00A50F67" w:rsidP="00A50F67">
            <w:pPr>
              <w:tabs>
                <w:tab w:val="left" w:pos="1905"/>
              </w:tabs>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600F9A0"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E75449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420</w:t>
            </w:r>
          </w:p>
        </w:tc>
      </w:tr>
      <w:tr w:rsidR="00A50F67" w:rsidRPr="00A50F67" w14:paraId="678606DC" w14:textId="77777777" w:rsidTr="0048170F">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1E342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p>
          <w:p w14:paraId="67C374B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4-й тиждень</w:t>
            </w:r>
          </w:p>
          <w:p w14:paraId="506255E5" w14:textId="77777777" w:rsidR="00A50F67" w:rsidRPr="00A50F67" w:rsidRDefault="00A50F67" w:rsidP="00A50F67">
            <w:pPr>
              <w:suppressAutoHyphens/>
              <w:spacing w:after="0" w:line="240" w:lineRule="auto"/>
              <w:jc w:val="center"/>
              <w:rPr>
                <w:rFonts w:ascii="Times New Roman" w:eastAsia="Times New Roman" w:hAnsi="Times New Roman" w:cs="Times New Roman"/>
                <w:b/>
                <w:sz w:val="28"/>
                <w:szCs w:val="28"/>
                <w:lang w:eastAsia="zh-CN"/>
              </w:rPr>
            </w:pPr>
          </w:p>
        </w:tc>
      </w:tr>
      <w:tr w:rsidR="00A50F67" w:rsidRPr="00A50F67" w14:paraId="0F414CD9"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BC2098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Понеділок: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DF35CB2"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C3819C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r>
      <w:tr w:rsidR="00A50F67" w:rsidRPr="00A50F67" w14:paraId="432A4CF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72DCFD0"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Морква припущена / салат з моркви вареної/ зі свіжих огірків/ та сир твердий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38A342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7FEC0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64</w:t>
            </w:r>
          </w:p>
        </w:tc>
      </w:tr>
      <w:tr w:rsidR="00A50F67" w:rsidRPr="00A50F67" w14:paraId="5C0A718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D7F20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Тефтелі</w:t>
            </w:r>
            <w:proofErr w:type="spellEnd"/>
            <w:r w:rsidRPr="00A50F67">
              <w:rPr>
                <w:rFonts w:ascii="Times New Roman" w:eastAsia="Times New Roman" w:hAnsi="Times New Roman" w:cs="Times New Roman"/>
                <w:sz w:val="28"/>
                <w:szCs w:val="28"/>
                <w:lang w:eastAsia="zh-CN"/>
              </w:rPr>
              <w:t xml:space="preserve">  курячі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F6DD7C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3FAEAB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165</w:t>
            </w:r>
          </w:p>
        </w:tc>
      </w:tr>
      <w:tr w:rsidR="00A50F67" w:rsidRPr="00A50F67" w14:paraId="779760C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7B1163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гречана / </w:t>
            </w:r>
            <w:proofErr w:type="spellStart"/>
            <w:r w:rsidRPr="00A50F67">
              <w:rPr>
                <w:rFonts w:ascii="Times New Roman" w:eastAsia="Times New Roman" w:hAnsi="Times New Roman" w:cs="Times New Roman"/>
                <w:sz w:val="28"/>
                <w:szCs w:val="28"/>
                <w:lang w:eastAsia="zh-CN"/>
              </w:rPr>
              <w:t>кускус</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FAEFAB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6D57FD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132</w:t>
            </w:r>
          </w:p>
        </w:tc>
      </w:tr>
      <w:tr w:rsidR="00A50F67" w:rsidRPr="00A50F67" w14:paraId="087C731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569B41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Напій </w:t>
            </w:r>
            <w:proofErr w:type="spellStart"/>
            <w:r w:rsidRPr="00A50F67">
              <w:rPr>
                <w:rFonts w:ascii="Times New Roman" w:eastAsia="Times New Roman" w:hAnsi="Times New Roman" w:cs="Times New Roman"/>
                <w:sz w:val="28"/>
                <w:szCs w:val="28"/>
                <w:lang w:eastAsia="zh-CN"/>
              </w:rPr>
              <w:t>каркаде</w:t>
            </w:r>
            <w:proofErr w:type="spellEnd"/>
            <w:r w:rsidRPr="00A50F67">
              <w:rPr>
                <w:rFonts w:ascii="Times New Roman" w:eastAsia="Times New Roman" w:hAnsi="Times New Roman" w:cs="Times New Roman"/>
                <w:sz w:val="28"/>
                <w:szCs w:val="28"/>
                <w:lang w:eastAsia="zh-CN"/>
              </w:rPr>
              <w:t xml:space="preserve">/ </w:t>
            </w:r>
            <w:proofErr w:type="spellStart"/>
            <w:r w:rsidRPr="00A50F67">
              <w:rPr>
                <w:rFonts w:ascii="Times New Roman" w:eastAsia="Times New Roman" w:hAnsi="Times New Roman" w:cs="Times New Roman"/>
                <w:sz w:val="28"/>
                <w:szCs w:val="28"/>
                <w:lang w:eastAsia="zh-CN"/>
              </w:rPr>
              <w:t>мʼятний</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32F074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E36698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38</w:t>
            </w:r>
          </w:p>
        </w:tc>
      </w:tr>
      <w:tr w:rsidR="00A50F67" w:rsidRPr="00A50F67" w14:paraId="3C0160D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57C84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7AAB82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B67E67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51DAB36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BEBCF86"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08517D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CF0EDA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444</w:t>
            </w:r>
          </w:p>
        </w:tc>
      </w:tr>
      <w:tr w:rsidR="00A50F67" w:rsidRPr="00A50F67" w14:paraId="04B38A6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21610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Вівторок:</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194A8A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F17F233"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31F81AE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6D0B52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молочна з крупою </w:t>
            </w:r>
          </w:p>
          <w:p w14:paraId="3FC38EE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з родзинками/  з бананом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C4E5B6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200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514972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250</w:t>
            </w:r>
          </w:p>
        </w:tc>
      </w:tr>
      <w:tr w:rsidR="00A50F67" w:rsidRPr="00A50F67" w14:paraId="63AFF07C"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2DA28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Бутерброд з  сиром, маслом та овочами</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FC10A3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10/4/20/30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BB2569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125</w:t>
            </w:r>
          </w:p>
        </w:tc>
      </w:tr>
      <w:tr w:rsidR="00A50F67" w:rsidRPr="00A50F67" w14:paraId="0E65ABF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FA9AFE4" w14:textId="77777777" w:rsidR="00A50F67" w:rsidRPr="00A50F67" w:rsidRDefault="00A50F67" w:rsidP="00A50F67">
            <w:pPr>
              <w:tabs>
                <w:tab w:val="left" w:pos="1905"/>
              </w:tabs>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Чай з лимоном  / напій лимонний /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BCDBE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150/7</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F1CC95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w:t>
            </w:r>
          </w:p>
        </w:tc>
      </w:tr>
      <w:tr w:rsidR="00A50F67" w:rsidRPr="00A50F67" w14:paraId="7EB49B37"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D81BDA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556652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E7236FE"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0DB38AA3"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1B3916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0DD0E95"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B85239A"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423</w:t>
            </w:r>
          </w:p>
        </w:tc>
      </w:tr>
      <w:tr w:rsidR="00A50F67" w:rsidRPr="00A50F67" w14:paraId="63A51A04"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BDA51D4"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Середа: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181F7D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20E24C3"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094AB779"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FE3E8B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Капуста  тушкована / салат зі свіжих помідорів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756479F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AA7FA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39</w:t>
            </w:r>
          </w:p>
        </w:tc>
      </w:tr>
      <w:tr w:rsidR="00A50F67" w:rsidRPr="00A50F67" w14:paraId="6AFFCE32"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26D40C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Котлета по - </w:t>
            </w:r>
            <w:proofErr w:type="spellStart"/>
            <w:r w:rsidRPr="00A50F67">
              <w:rPr>
                <w:rFonts w:ascii="Times New Roman" w:eastAsia="Times New Roman" w:hAnsi="Times New Roman" w:cs="Times New Roman"/>
                <w:sz w:val="28"/>
                <w:szCs w:val="28"/>
                <w:lang w:eastAsia="zh-CN"/>
              </w:rPr>
              <w:t>міланськи</w:t>
            </w:r>
            <w:proofErr w:type="spellEnd"/>
            <w:r w:rsidRPr="00A50F67">
              <w:rPr>
                <w:rFonts w:ascii="Times New Roman" w:eastAsia="Times New Roman" w:hAnsi="Times New Roman" w:cs="Times New Roman"/>
                <w:sz w:val="28"/>
                <w:szCs w:val="28"/>
                <w:lang w:eastAsia="zh-CN"/>
              </w:rPr>
              <w:t xml:space="preserve"> з сиром/ </w:t>
            </w:r>
          </w:p>
          <w:p w14:paraId="045ABF07"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відбивна куряча з сиром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85F33E1"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7560B6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102</w:t>
            </w:r>
          </w:p>
        </w:tc>
      </w:tr>
      <w:tr w:rsidR="00A50F67" w:rsidRPr="00A50F67" w14:paraId="32B0B040" w14:textId="77777777" w:rsidTr="0048170F">
        <w:tc>
          <w:tcPr>
            <w:tcW w:w="4320" w:type="dxa"/>
            <w:tcBorders>
              <w:left w:val="single" w:sz="4" w:space="0" w:color="000000"/>
              <w:bottom w:val="single" w:sz="4" w:space="0" w:color="000000"/>
              <w:right w:val="single" w:sz="4" w:space="0" w:color="000000"/>
            </w:tcBorders>
            <w:shd w:val="clear" w:color="auto" w:fill="auto"/>
          </w:tcPr>
          <w:p w14:paraId="72965051"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Картопля відварена / пюре</w:t>
            </w:r>
          </w:p>
        </w:tc>
        <w:tc>
          <w:tcPr>
            <w:tcW w:w="2396" w:type="dxa"/>
            <w:tcBorders>
              <w:left w:val="single" w:sz="4" w:space="0" w:color="000000"/>
              <w:bottom w:val="single" w:sz="4" w:space="0" w:color="000000"/>
              <w:right w:val="single" w:sz="4" w:space="0" w:color="000000"/>
            </w:tcBorders>
            <w:shd w:val="clear" w:color="auto" w:fill="auto"/>
          </w:tcPr>
          <w:p w14:paraId="0B9432E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left w:val="single" w:sz="4" w:space="0" w:color="000000"/>
              <w:bottom w:val="single" w:sz="4" w:space="0" w:color="000000"/>
              <w:right w:val="single" w:sz="4" w:space="0" w:color="000000"/>
            </w:tcBorders>
            <w:shd w:val="clear" w:color="auto" w:fill="auto"/>
          </w:tcPr>
          <w:p w14:paraId="4F70BA8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167</w:t>
            </w:r>
          </w:p>
        </w:tc>
      </w:tr>
      <w:tr w:rsidR="00A50F67" w:rsidRPr="00A50F67" w14:paraId="4F7AA454"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F664D9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Узвар / компот з фруктів або ягід</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2BC22A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68A375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111</w:t>
            </w:r>
          </w:p>
        </w:tc>
      </w:tr>
      <w:tr w:rsidR="00A50F67" w:rsidRPr="00A50F67" w14:paraId="23E09D4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EFF178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Фрукти  свіжі</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B36C7A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F950B5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45</w:t>
            </w:r>
          </w:p>
        </w:tc>
      </w:tr>
      <w:tr w:rsidR="00A50F67" w:rsidRPr="00A50F67" w14:paraId="376649E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AFED873"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DC2B94D"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24B8CD3"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464</w:t>
            </w:r>
          </w:p>
        </w:tc>
      </w:tr>
      <w:tr w:rsidR="00A50F67" w:rsidRPr="00A50F67" w14:paraId="7F075C8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A2EE9A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Четвер:</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4C79739"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8012579"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419A101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875DBD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Буряк, тушкований в сметанному соусі / салат з буряка з сиром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C7FD2D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0EC89F75"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49</w:t>
            </w:r>
          </w:p>
        </w:tc>
      </w:tr>
      <w:tr w:rsidR="00A50F67" w:rsidRPr="00A50F67" w14:paraId="70C446B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E67175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Рибні </w:t>
            </w:r>
            <w:proofErr w:type="spellStart"/>
            <w:r w:rsidRPr="00A50F67">
              <w:rPr>
                <w:rFonts w:ascii="Times New Roman" w:eastAsia="Times New Roman" w:hAnsi="Times New Roman" w:cs="Times New Roman"/>
                <w:sz w:val="28"/>
                <w:szCs w:val="28"/>
                <w:lang w:eastAsia="zh-CN"/>
              </w:rPr>
              <w:t>стіки</w:t>
            </w:r>
            <w:proofErr w:type="spellEnd"/>
            <w:r w:rsidRPr="00A50F67">
              <w:rPr>
                <w:rFonts w:ascii="Times New Roman" w:eastAsia="Times New Roman" w:hAnsi="Times New Roman" w:cs="Times New Roman"/>
                <w:sz w:val="28"/>
                <w:szCs w:val="28"/>
                <w:lang w:eastAsia="zh-CN"/>
              </w:rPr>
              <w:t xml:space="preserve"> (палички) / </w:t>
            </w:r>
            <w:proofErr w:type="spellStart"/>
            <w:r w:rsidRPr="00A50F67">
              <w:rPr>
                <w:rFonts w:ascii="Times New Roman" w:eastAsia="Times New Roman" w:hAnsi="Times New Roman" w:cs="Times New Roman"/>
                <w:sz w:val="28"/>
                <w:szCs w:val="28"/>
                <w:lang w:eastAsia="zh-CN"/>
              </w:rPr>
              <w:t>нагетси</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63F85E0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A3BBCBC"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112</w:t>
            </w:r>
          </w:p>
        </w:tc>
      </w:tr>
      <w:tr w:rsidR="00A50F67" w:rsidRPr="00A50F67" w14:paraId="389465F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4DAEE0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lastRenderedPageBreak/>
              <w:t>Пюре  з зеленого гороху</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DEB021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BD4F3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173</w:t>
            </w:r>
          </w:p>
        </w:tc>
      </w:tr>
      <w:tr w:rsidR="00A50F67" w:rsidRPr="00A50F67" w14:paraId="48FC037A"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0189A09"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ADA14ED"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B6190C7"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751469D"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71E295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Напій лимонно-апельсиновий / апельсиновий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B2526D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4B506C23"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33</w:t>
            </w:r>
          </w:p>
        </w:tc>
      </w:tr>
      <w:tr w:rsidR="00A50F67" w:rsidRPr="00A50F67" w14:paraId="0AA2FDFF"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40EF550"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3CE5D6B4"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86A8CA8"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438</w:t>
            </w:r>
          </w:p>
        </w:tc>
      </w:tr>
      <w:tr w:rsidR="00A50F67" w:rsidRPr="00A50F67" w14:paraId="6B67CB55"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9F6E7DF"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П’ятниця:</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02A0D63"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8504B5B"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r w:rsidR="00A50F67" w:rsidRPr="00A50F67" w14:paraId="5B07B46A" w14:textId="77777777" w:rsidTr="0048170F">
        <w:tc>
          <w:tcPr>
            <w:tcW w:w="4320" w:type="dxa"/>
            <w:tcBorders>
              <w:left w:val="single" w:sz="4" w:space="0" w:color="000000"/>
              <w:bottom w:val="single" w:sz="4" w:space="0" w:color="000000"/>
              <w:right w:val="single" w:sz="4" w:space="0" w:color="000000"/>
            </w:tcBorders>
            <w:shd w:val="clear" w:color="auto" w:fill="auto"/>
          </w:tcPr>
          <w:p w14:paraId="07F06BFA"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Овочі варені / свіжі</w:t>
            </w:r>
          </w:p>
        </w:tc>
        <w:tc>
          <w:tcPr>
            <w:tcW w:w="2396" w:type="dxa"/>
            <w:tcBorders>
              <w:left w:val="single" w:sz="4" w:space="0" w:color="000000"/>
              <w:bottom w:val="single" w:sz="4" w:space="0" w:color="000000"/>
              <w:right w:val="single" w:sz="4" w:space="0" w:color="000000"/>
            </w:tcBorders>
            <w:shd w:val="clear" w:color="auto" w:fill="auto"/>
          </w:tcPr>
          <w:p w14:paraId="2D6AFF1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70</w:t>
            </w:r>
          </w:p>
        </w:tc>
        <w:tc>
          <w:tcPr>
            <w:tcW w:w="2464" w:type="dxa"/>
            <w:tcBorders>
              <w:left w:val="single" w:sz="4" w:space="0" w:color="000000"/>
              <w:bottom w:val="single" w:sz="4" w:space="0" w:color="000000"/>
              <w:right w:val="single" w:sz="4" w:space="0" w:color="000000"/>
            </w:tcBorders>
            <w:shd w:val="clear" w:color="auto" w:fill="auto"/>
          </w:tcPr>
          <w:p w14:paraId="7CC98BDE" w14:textId="77777777" w:rsidR="00A50F67" w:rsidRPr="00A50F67" w:rsidRDefault="00A50F67" w:rsidP="00A50F67">
            <w:pPr>
              <w:suppressAutoHyphens/>
              <w:snapToGrid w:val="0"/>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 xml:space="preserve">              </w:t>
            </w:r>
            <w:r w:rsidRPr="00A50F67">
              <w:rPr>
                <w:rFonts w:ascii="Times New Roman" w:eastAsia="Times New Roman" w:hAnsi="Times New Roman" w:cs="Times New Roman"/>
                <w:sz w:val="28"/>
                <w:szCs w:val="28"/>
                <w:lang w:eastAsia="zh-CN"/>
              </w:rPr>
              <w:t>17</w:t>
            </w:r>
          </w:p>
        </w:tc>
      </w:tr>
      <w:tr w:rsidR="00A50F67" w:rsidRPr="00A50F67" w14:paraId="1796EBDE"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1A12E95"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proofErr w:type="spellStart"/>
            <w:r w:rsidRPr="00A50F67">
              <w:rPr>
                <w:rFonts w:ascii="Times New Roman" w:eastAsia="Times New Roman" w:hAnsi="Times New Roman" w:cs="Times New Roman"/>
                <w:sz w:val="28"/>
                <w:szCs w:val="28"/>
                <w:lang w:eastAsia="zh-CN"/>
              </w:rPr>
              <w:t>Скрамбл</w:t>
            </w:r>
            <w:proofErr w:type="spellEnd"/>
            <w:r w:rsidRPr="00A50F67">
              <w:rPr>
                <w:rFonts w:ascii="Times New Roman" w:eastAsia="Times New Roman" w:hAnsi="Times New Roman" w:cs="Times New Roman"/>
                <w:sz w:val="28"/>
                <w:szCs w:val="28"/>
                <w:lang w:eastAsia="zh-CN"/>
              </w:rPr>
              <w:t xml:space="preserve"> / яйце варене/ та сир твердий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F84EF6F"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50/10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19E23EFB"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112</w:t>
            </w:r>
          </w:p>
        </w:tc>
      </w:tr>
      <w:tr w:rsidR="00A50F67" w:rsidRPr="00A50F67" w14:paraId="6845A318"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E35E78"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Каша “Сонячна”/ </w:t>
            </w:r>
            <w:proofErr w:type="spellStart"/>
            <w:r w:rsidRPr="00A50F67">
              <w:rPr>
                <w:rFonts w:ascii="Times New Roman" w:eastAsia="Times New Roman" w:hAnsi="Times New Roman" w:cs="Times New Roman"/>
                <w:sz w:val="28"/>
                <w:szCs w:val="28"/>
                <w:lang w:eastAsia="zh-CN"/>
              </w:rPr>
              <w:t>булгур</w:t>
            </w:r>
            <w:proofErr w:type="spellEnd"/>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14ABEBA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120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27B1E49"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143</w:t>
            </w:r>
          </w:p>
        </w:tc>
      </w:tr>
      <w:tr w:rsidR="00A50F67" w:rsidRPr="00A50F67" w14:paraId="0F796580"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28EC1FC"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Хліб </w:t>
            </w:r>
            <w:proofErr w:type="spellStart"/>
            <w:r w:rsidRPr="00A50F67">
              <w:rPr>
                <w:rFonts w:ascii="Times New Roman" w:eastAsia="Times New Roman" w:hAnsi="Times New Roman" w:cs="Times New Roman"/>
                <w:sz w:val="28"/>
                <w:szCs w:val="28"/>
                <w:lang w:eastAsia="zh-CN"/>
              </w:rPr>
              <w:t>цільнозерновий</w:t>
            </w:r>
            <w:proofErr w:type="spellEnd"/>
            <w:r w:rsidRPr="00A50F67">
              <w:rPr>
                <w:rFonts w:ascii="Times New Roman" w:eastAsia="Times New Roman" w:hAnsi="Times New Roman" w:cs="Times New Roman"/>
                <w:sz w:val="28"/>
                <w:szCs w:val="28"/>
                <w:lang w:eastAsia="zh-CN"/>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49B4BA7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30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35621982"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71</w:t>
            </w:r>
          </w:p>
        </w:tc>
      </w:tr>
      <w:tr w:rsidR="00A50F67" w:rsidRPr="00A50F67" w14:paraId="6A6D6C11"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F3787BD"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Сік фруктовий/ кисіль фруктовий</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505F25E4"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150</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6D3D7990"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63</w:t>
            </w:r>
          </w:p>
        </w:tc>
      </w:tr>
      <w:tr w:rsidR="00A50F67" w:rsidRPr="00A50F67" w14:paraId="4243C6DB"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2D7B19B"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27C52A3A"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51F1BF46" w14:textId="77777777" w:rsidR="00A50F67" w:rsidRPr="00A50F67" w:rsidRDefault="00A50F67" w:rsidP="00A50F67">
            <w:pPr>
              <w:suppressAutoHyphens/>
              <w:spacing w:after="0" w:line="240" w:lineRule="auto"/>
              <w:jc w:val="center"/>
              <w:rPr>
                <w:rFonts w:ascii="Times New Roman" w:eastAsia="Times New Roman" w:hAnsi="Times New Roman" w:cs="Times New Roman"/>
                <w:sz w:val="24"/>
                <w:szCs w:val="24"/>
                <w:lang w:eastAsia="zh-CN"/>
              </w:rPr>
            </w:pPr>
            <w:r w:rsidRPr="00A50F67">
              <w:rPr>
                <w:rFonts w:ascii="Times New Roman" w:eastAsia="Times New Roman" w:hAnsi="Times New Roman" w:cs="Times New Roman"/>
                <w:b/>
                <w:sz w:val="28"/>
                <w:szCs w:val="28"/>
                <w:lang w:eastAsia="zh-CN"/>
              </w:rPr>
              <w:t>406</w:t>
            </w:r>
          </w:p>
        </w:tc>
      </w:tr>
      <w:tr w:rsidR="00A50F67" w:rsidRPr="00A50F67" w14:paraId="363E7A06" w14:textId="77777777" w:rsidTr="0048170F">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D30A503"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14:paraId="0E373BAF" w14:textId="77777777" w:rsidR="00A50F67" w:rsidRPr="00A50F67" w:rsidRDefault="00A50F67" w:rsidP="00A50F67">
            <w:pPr>
              <w:suppressAutoHyphens/>
              <w:snapToGrid w:val="0"/>
              <w:spacing w:after="0" w:line="240" w:lineRule="auto"/>
              <w:jc w:val="center"/>
              <w:rPr>
                <w:rFonts w:ascii="Times New Roman" w:eastAsia="Times New Roman" w:hAnsi="Times New Roman" w:cs="Times New Roman"/>
                <w:b/>
                <w:sz w:val="28"/>
                <w:szCs w:val="28"/>
                <w:lang w:eastAsia="zh-CN"/>
              </w:rPr>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77F96902" w14:textId="77777777" w:rsidR="00A50F67" w:rsidRPr="00A50F67" w:rsidRDefault="00A50F67" w:rsidP="00A50F67">
            <w:pPr>
              <w:suppressAutoHyphens/>
              <w:snapToGrid w:val="0"/>
              <w:spacing w:after="0" w:line="240" w:lineRule="auto"/>
              <w:rPr>
                <w:rFonts w:ascii="Times New Roman" w:eastAsia="Times New Roman" w:hAnsi="Times New Roman" w:cs="Times New Roman"/>
                <w:b/>
                <w:sz w:val="28"/>
                <w:szCs w:val="28"/>
                <w:lang w:eastAsia="zh-CN"/>
              </w:rPr>
            </w:pPr>
          </w:p>
        </w:tc>
      </w:tr>
    </w:tbl>
    <w:p w14:paraId="15DBFB3E" w14:textId="77777777" w:rsidR="00A50F67" w:rsidRPr="00A50F67" w:rsidRDefault="00A50F67" w:rsidP="00A50F67">
      <w:pPr>
        <w:suppressAutoHyphens/>
        <w:spacing w:after="0" w:line="240" w:lineRule="auto"/>
        <w:rPr>
          <w:rFonts w:ascii="Times New Roman" w:eastAsia="Times New Roman" w:hAnsi="Times New Roman" w:cs="Times New Roman"/>
          <w:sz w:val="24"/>
          <w:szCs w:val="24"/>
          <w:lang w:eastAsia="zh-CN"/>
        </w:rPr>
      </w:pPr>
      <w:r w:rsidRPr="00A50F67">
        <w:rPr>
          <w:rFonts w:ascii="Times New Roman" w:eastAsia="Times New Roman" w:hAnsi="Times New Roman" w:cs="Times New Roman"/>
          <w:sz w:val="28"/>
          <w:szCs w:val="28"/>
          <w:lang w:eastAsia="zh-CN"/>
        </w:rPr>
        <w:t xml:space="preserve">  </w:t>
      </w:r>
    </w:p>
    <w:p w14:paraId="334242CE"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1009A50B" w14:textId="77777777" w:rsidR="00A50F67" w:rsidRPr="00A50F67" w:rsidRDefault="00A50F67" w:rsidP="00A50F67">
      <w:pPr>
        <w:suppressAutoHyphens/>
        <w:spacing w:after="0" w:line="240" w:lineRule="auto"/>
        <w:rPr>
          <w:rFonts w:ascii="Times New Roman" w:eastAsia="Times New Roman" w:hAnsi="Times New Roman" w:cs="Times New Roman"/>
          <w:sz w:val="28"/>
          <w:szCs w:val="28"/>
          <w:lang w:eastAsia="zh-CN"/>
        </w:rPr>
      </w:pPr>
    </w:p>
    <w:p w14:paraId="5D0D400E" w14:textId="77777777" w:rsidR="00A50F67" w:rsidRPr="00A50F67" w:rsidRDefault="00A50F67" w:rsidP="00A50F67">
      <w:pPr>
        <w:suppressAutoHyphens/>
        <w:spacing w:after="0" w:line="240" w:lineRule="auto"/>
        <w:rPr>
          <w:rFonts w:ascii="Times New Roman" w:eastAsia="Times New Roman" w:hAnsi="Times New Roman" w:cs="Times New Roman"/>
          <w:b/>
          <w:sz w:val="28"/>
          <w:szCs w:val="28"/>
          <w:lang w:eastAsia="zh-CN"/>
        </w:rPr>
      </w:pPr>
      <w:r w:rsidRPr="00A50F67">
        <w:rPr>
          <w:rFonts w:ascii="Times New Roman" w:eastAsia="Times New Roman" w:hAnsi="Times New Roman" w:cs="Times New Roman"/>
          <w:sz w:val="28"/>
          <w:szCs w:val="28"/>
          <w:lang w:eastAsia="zh-CN"/>
        </w:rPr>
        <w:t xml:space="preserve"> </w:t>
      </w:r>
    </w:p>
    <w:p w14:paraId="605F479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П</w:t>
      </w:r>
      <w:proofErr w:type="spellStart"/>
      <w:r w:rsidRPr="00A50F67">
        <w:rPr>
          <w:rFonts w:ascii="Times New Roman" w:eastAsia="Times New Roman" w:hAnsi="Times New Roman" w:cs="Times New Roman"/>
          <w:b/>
          <w:kern w:val="2"/>
          <w:sz w:val="28"/>
          <w:lang w:eastAsia="zh-CN"/>
        </w:rPr>
        <w:t>римірне</w:t>
      </w:r>
      <w:proofErr w:type="spellEnd"/>
      <w:r w:rsidRPr="00A50F67">
        <w:rPr>
          <w:rFonts w:ascii="Times New Roman" w:eastAsia="Times New Roman" w:hAnsi="Times New Roman" w:cs="Times New Roman"/>
          <w:b/>
          <w:kern w:val="2"/>
          <w:sz w:val="28"/>
          <w:lang w:eastAsia="zh-CN"/>
        </w:rPr>
        <w:t xml:space="preserve"> двотижневе </w:t>
      </w:r>
      <w:r w:rsidRPr="00A50F67">
        <w:rPr>
          <w:rFonts w:ascii="Times New Roman" w:eastAsia="Times New Roman" w:hAnsi="Times New Roman" w:cs="Times New Roman"/>
          <w:b/>
          <w:kern w:val="2"/>
          <w:sz w:val="28"/>
          <w:lang w:val="ru-RU" w:eastAsia="zh-CN"/>
        </w:rPr>
        <w:t>меню</w:t>
      </w:r>
      <w:r w:rsidRPr="00A50F67">
        <w:rPr>
          <w:rFonts w:ascii="Times New Roman" w:eastAsia="Times New Roman" w:hAnsi="Times New Roman" w:cs="Times New Roman"/>
          <w:b/>
          <w:kern w:val="2"/>
          <w:sz w:val="28"/>
          <w:lang w:eastAsia="zh-CN"/>
        </w:rPr>
        <w:t xml:space="preserve"> для харчування дітей </w:t>
      </w:r>
      <w:r w:rsidRPr="00A50F67">
        <w:rPr>
          <w:rFonts w:ascii="Times New Roman" w:eastAsia="Times New Roman" w:hAnsi="Times New Roman" w:cs="Times New Roman"/>
          <w:b/>
          <w:kern w:val="2"/>
          <w:sz w:val="28"/>
          <w:lang w:val="ru-RU" w:eastAsia="zh-CN"/>
        </w:rPr>
        <w:t>в</w:t>
      </w:r>
      <w:r w:rsidRPr="00A50F67">
        <w:rPr>
          <w:rFonts w:ascii="Times New Roman" w:eastAsia="Times New Roman" w:hAnsi="Times New Roman" w:cs="Times New Roman"/>
          <w:b/>
          <w:kern w:val="2"/>
          <w:sz w:val="28"/>
          <w:lang w:eastAsia="zh-CN"/>
        </w:rPr>
        <w:t xml:space="preserve">  пришкільному таборі</w:t>
      </w:r>
    </w:p>
    <w:p w14:paraId="424ADC1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 xml:space="preserve"> </w:t>
      </w:r>
      <w:proofErr w:type="spellStart"/>
      <w:r w:rsidRPr="00A50F67">
        <w:rPr>
          <w:rFonts w:ascii="Times New Roman" w:eastAsia="Times New Roman" w:hAnsi="Times New Roman" w:cs="Times New Roman"/>
          <w:b/>
          <w:kern w:val="2"/>
          <w:sz w:val="28"/>
          <w:lang w:val="ru-RU" w:eastAsia="zh-CN"/>
        </w:rPr>
        <w:t>грошова</w:t>
      </w:r>
      <w:proofErr w:type="spellEnd"/>
      <w:r w:rsidRPr="00A50F67">
        <w:rPr>
          <w:rFonts w:ascii="Times New Roman" w:eastAsia="Times New Roman" w:hAnsi="Times New Roman" w:cs="Times New Roman"/>
          <w:b/>
          <w:kern w:val="2"/>
          <w:sz w:val="28"/>
          <w:lang w:val="ru-RU" w:eastAsia="zh-CN"/>
        </w:rPr>
        <w:t xml:space="preserve"> норма</w:t>
      </w:r>
      <w:r w:rsidRPr="00A50F67">
        <w:rPr>
          <w:rFonts w:ascii="Times New Roman" w:eastAsia="Times New Roman" w:hAnsi="Times New Roman" w:cs="Times New Roman"/>
          <w:b/>
          <w:kern w:val="2"/>
          <w:sz w:val="28"/>
          <w:lang w:eastAsia="zh-CN"/>
        </w:rPr>
        <w:t xml:space="preserve"> 82,00 грн</w:t>
      </w:r>
    </w:p>
    <w:p w14:paraId="4CE9ABC7"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b/>
          <w:i/>
          <w:kern w:val="2"/>
          <w:sz w:val="28"/>
          <w:lang w:eastAsia="zh-CN"/>
        </w:rPr>
      </w:pPr>
    </w:p>
    <w:p w14:paraId="3B6FDA31" w14:textId="77777777" w:rsidR="00A50F67" w:rsidRPr="00A50F67" w:rsidRDefault="00A50F67" w:rsidP="00A50F67">
      <w:pPr>
        <w:widowControl w:val="0"/>
        <w:suppressAutoHyphens/>
        <w:overflowPunct w:val="0"/>
        <w:autoSpaceDE w:val="0"/>
        <w:spacing w:after="0" w:line="240" w:lineRule="auto"/>
        <w:textAlignment w:val="baseline"/>
        <w:rPr>
          <w:rFonts w:ascii="Times New Roman" w:eastAsia="Times New Roman" w:hAnsi="Times New Roman" w:cs="Times New Roman"/>
          <w:b/>
          <w:i/>
          <w:kern w:val="2"/>
          <w:sz w:val="28"/>
          <w:lang w:eastAsia="zh-CN"/>
        </w:rPr>
      </w:pPr>
    </w:p>
    <w:tbl>
      <w:tblPr>
        <w:tblW w:w="0" w:type="auto"/>
        <w:tblInd w:w="-10" w:type="dxa"/>
        <w:tblLayout w:type="fixed"/>
        <w:tblLook w:val="0000" w:firstRow="0" w:lastRow="0" w:firstColumn="0" w:lastColumn="0" w:noHBand="0" w:noVBand="0"/>
      </w:tblPr>
      <w:tblGrid>
        <w:gridCol w:w="4428"/>
        <w:gridCol w:w="2069"/>
        <w:gridCol w:w="2552"/>
      </w:tblGrid>
      <w:tr w:rsidR="00A50F67" w:rsidRPr="00A50F67" w14:paraId="6EC70C0F" w14:textId="77777777" w:rsidTr="0048170F">
        <w:tc>
          <w:tcPr>
            <w:tcW w:w="4428" w:type="dxa"/>
            <w:tcBorders>
              <w:top w:val="single" w:sz="4" w:space="0" w:color="808080"/>
              <w:left w:val="single" w:sz="4" w:space="0" w:color="808080"/>
              <w:bottom w:val="single" w:sz="4" w:space="0" w:color="808080"/>
            </w:tcBorders>
            <w:shd w:val="clear" w:color="auto" w:fill="auto"/>
          </w:tcPr>
          <w:p w14:paraId="4D126F0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eastAsia="zh-CN"/>
              </w:rPr>
              <w:t xml:space="preserve">               </w:t>
            </w:r>
          </w:p>
          <w:p w14:paraId="573A489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eastAsia="zh-CN"/>
              </w:rPr>
              <w:t xml:space="preserve">                     </w:t>
            </w:r>
            <w:proofErr w:type="spellStart"/>
            <w:r w:rsidRPr="00A50F67">
              <w:rPr>
                <w:rFonts w:ascii="Times New Roman" w:eastAsia="Times New Roman" w:hAnsi="Times New Roman" w:cs="Times New Roman"/>
                <w:b/>
                <w:kern w:val="2"/>
                <w:sz w:val="28"/>
                <w:szCs w:val="28"/>
                <w:lang w:val="ru-RU" w:eastAsia="zh-CN"/>
              </w:rPr>
              <w:t>Назва</w:t>
            </w:r>
            <w:proofErr w:type="spellEnd"/>
            <w:r w:rsidRPr="00A50F67">
              <w:rPr>
                <w:rFonts w:ascii="Times New Roman" w:eastAsia="Times New Roman" w:hAnsi="Times New Roman" w:cs="Times New Roman"/>
                <w:b/>
                <w:kern w:val="2"/>
                <w:sz w:val="28"/>
                <w:szCs w:val="28"/>
                <w:lang w:val="ru-RU" w:eastAsia="zh-CN"/>
              </w:rPr>
              <w:t xml:space="preserve"> </w:t>
            </w:r>
            <w:proofErr w:type="spellStart"/>
            <w:r w:rsidRPr="00A50F67">
              <w:rPr>
                <w:rFonts w:ascii="Times New Roman" w:eastAsia="Times New Roman" w:hAnsi="Times New Roman" w:cs="Times New Roman"/>
                <w:b/>
                <w:kern w:val="2"/>
                <w:sz w:val="28"/>
                <w:szCs w:val="28"/>
                <w:lang w:val="ru-RU" w:eastAsia="zh-CN"/>
              </w:rPr>
              <w:t>страв</w:t>
            </w:r>
            <w:proofErr w:type="spellEnd"/>
            <w:r w:rsidRPr="00A50F67">
              <w:rPr>
                <w:rFonts w:ascii="Times New Roman" w:eastAsia="Times New Roman" w:hAnsi="Times New Roman" w:cs="Times New Roman"/>
                <w:b/>
                <w:kern w:val="2"/>
                <w:sz w:val="28"/>
                <w:szCs w:val="28"/>
                <w:lang w:val="ru-RU" w:eastAsia="zh-CN"/>
              </w:rPr>
              <w:t xml:space="preserve"> </w:t>
            </w:r>
          </w:p>
          <w:p w14:paraId="71FFBC04"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b/>
                <w:kern w:val="2"/>
                <w:sz w:val="28"/>
                <w:szCs w:val="28"/>
                <w:lang w:eastAsia="zh-CN"/>
              </w:rPr>
            </w:pPr>
          </w:p>
        </w:tc>
        <w:tc>
          <w:tcPr>
            <w:tcW w:w="2069" w:type="dxa"/>
            <w:tcBorders>
              <w:top w:val="single" w:sz="4" w:space="0" w:color="808080"/>
              <w:left w:val="single" w:sz="4" w:space="0" w:color="808080"/>
              <w:bottom w:val="single" w:sz="4" w:space="0" w:color="808080"/>
            </w:tcBorders>
            <w:shd w:val="clear" w:color="auto" w:fill="auto"/>
          </w:tcPr>
          <w:p w14:paraId="7ADCEC9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szCs w:val="28"/>
                <w:lang w:val="ru-RU" w:eastAsia="zh-CN"/>
              </w:rPr>
              <w:t>Вихід</w:t>
            </w:r>
            <w:proofErr w:type="spellEnd"/>
          </w:p>
          <w:p w14:paraId="086E83A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eastAsia="zh-CN"/>
              </w:rPr>
              <w:t>страви, г</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2BE5DB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eastAsia="zh-CN"/>
              </w:rPr>
              <w:t>Енергоцінність</w:t>
            </w:r>
          </w:p>
          <w:p w14:paraId="2C1CFA9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eastAsia="zh-CN"/>
              </w:rPr>
              <w:t>к</w:t>
            </w:r>
            <w:r w:rsidRPr="00A50F67">
              <w:rPr>
                <w:rFonts w:ascii="Times New Roman" w:eastAsia="Times New Roman" w:hAnsi="Times New Roman" w:cs="Times New Roman"/>
                <w:b/>
                <w:kern w:val="2"/>
                <w:sz w:val="28"/>
                <w:szCs w:val="28"/>
                <w:lang w:val="ru-RU" w:eastAsia="zh-CN"/>
              </w:rPr>
              <w:t>кал</w:t>
            </w:r>
          </w:p>
        </w:tc>
      </w:tr>
      <w:tr w:rsidR="00A50F67" w:rsidRPr="00A50F67" w14:paraId="18F92E70" w14:textId="77777777" w:rsidTr="0048170F">
        <w:tc>
          <w:tcPr>
            <w:tcW w:w="4428" w:type="dxa"/>
            <w:tcBorders>
              <w:top w:val="single" w:sz="4" w:space="0" w:color="808080"/>
              <w:left w:val="single" w:sz="4" w:space="0" w:color="808080"/>
              <w:bottom w:val="single" w:sz="4" w:space="0" w:color="808080"/>
            </w:tcBorders>
            <w:shd w:val="clear" w:color="auto" w:fill="auto"/>
          </w:tcPr>
          <w:p w14:paraId="6526900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1</w:t>
            </w:r>
          </w:p>
        </w:tc>
        <w:tc>
          <w:tcPr>
            <w:tcW w:w="2069" w:type="dxa"/>
            <w:tcBorders>
              <w:top w:val="single" w:sz="4" w:space="0" w:color="808080"/>
              <w:left w:val="single" w:sz="4" w:space="0" w:color="808080"/>
              <w:bottom w:val="single" w:sz="4" w:space="0" w:color="808080"/>
            </w:tcBorders>
            <w:shd w:val="clear" w:color="auto" w:fill="auto"/>
          </w:tcPr>
          <w:p w14:paraId="13709B6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2</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205F0F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4</w:t>
            </w:r>
          </w:p>
        </w:tc>
      </w:tr>
      <w:tr w:rsidR="00A50F67" w:rsidRPr="00A50F67" w14:paraId="3025C806" w14:textId="77777777" w:rsidTr="0048170F">
        <w:tc>
          <w:tcPr>
            <w:tcW w:w="4428" w:type="dxa"/>
            <w:tcBorders>
              <w:top w:val="single" w:sz="4" w:space="0" w:color="808080"/>
              <w:left w:val="single" w:sz="4" w:space="0" w:color="808080"/>
              <w:bottom w:val="single" w:sz="4" w:space="0" w:color="808080"/>
            </w:tcBorders>
            <w:shd w:val="clear" w:color="auto" w:fill="auto"/>
          </w:tcPr>
          <w:p w14:paraId="2A772CD8" w14:textId="77777777" w:rsidR="00A50F67" w:rsidRPr="00A50F67" w:rsidRDefault="00A50F67" w:rsidP="00A50F67">
            <w:pPr>
              <w:widowControl w:val="0"/>
              <w:suppressAutoHyphens/>
              <w:overflowPunct w:val="0"/>
              <w:autoSpaceDE w:val="0"/>
              <w:spacing w:after="0" w:line="240" w:lineRule="auto"/>
              <w:textAlignment w:val="baseline"/>
              <w:rPr>
                <w:rFonts w:ascii="Times New Roman" w:eastAsia="Times New Roman" w:hAnsi="Times New Roman" w:cs="Times New Roman"/>
                <w:b/>
                <w:kern w:val="2"/>
                <w:sz w:val="28"/>
                <w:highlight w:val="yellow"/>
                <w:lang w:val="ru-RU" w:eastAsia="zh-CN"/>
              </w:rPr>
            </w:pPr>
            <w:r w:rsidRPr="00A50F67">
              <w:rPr>
                <w:rFonts w:ascii="Times New Roman" w:eastAsia="Times New Roman" w:hAnsi="Times New Roman" w:cs="Times New Roman"/>
                <w:b/>
                <w:kern w:val="2"/>
                <w:sz w:val="28"/>
                <w:lang w:val="ru-RU" w:eastAsia="zh-CN"/>
              </w:rPr>
              <w:t xml:space="preserve">I </w:t>
            </w:r>
            <w:proofErr w:type="spellStart"/>
            <w:r w:rsidRPr="00A50F67">
              <w:rPr>
                <w:rFonts w:ascii="Times New Roman" w:eastAsia="Times New Roman" w:hAnsi="Times New Roman" w:cs="Times New Roman"/>
                <w:b/>
                <w:kern w:val="2"/>
                <w:sz w:val="28"/>
                <w:lang w:val="ru-RU" w:eastAsia="zh-CN"/>
              </w:rPr>
              <w:t>тиждень</w:t>
            </w:r>
            <w:proofErr w:type="spellEnd"/>
          </w:p>
        </w:tc>
        <w:tc>
          <w:tcPr>
            <w:tcW w:w="2069" w:type="dxa"/>
            <w:tcBorders>
              <w:top w:val="single" w:sz="4" w:space="0" w:color="808080"/>
              <w:left w:val="single" w:sz="4" w:space="0" w:color="808080"/>
              <w:bottom w:val="single" w:sz="4" w:space="0" w:color="808080"/>
            </w:tcBorders>
            <w:shd w:val="clear" w:color="auto" w:fill="auto"/>
          </w:tcPr>
          <w:p w14:paraId="3900301D"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742939D"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1BD94B50" w14:textId="77777777" w:rsidTr="0048170F">
        <w:tc>
          <w:tcPr>
            <w:tcW w:w="4428" w:type="dxa"/>
            <w:tcBorders>
              <w:top w:val="single" w:sz="4" w:space="0" w:color="808080"/>
              <w:left w:val="single" w:sz="4" w:space="0" w:color="808080"/>
              <w:bottom w:val="single" w:sz="4" w:space="0" w:color="808080"/>
            </w:tcBorders>
            <w:shd w:val="clear" w:color="auto" w:fill="auto"/>
          </w:tcPr>
          <w:p w14:paraId="34776DC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highlight w:val="yellow"/>
                <w:lang w:val="ru-RU" w:eastAsia="zh-CN"/>
              </w:rPr>
            </w:pPr>
            <w:proofErr w:type="spellStart"/>
            <w:r w:rsidRPr="00A50F67">
              <w:rPr>
                <w:rFonts w:ascii="Times New Roman" w:eastAsia="Times New Roman" w:hAnsi="Times New Roman" w:cs="Times New Roman"/>
                <w:b/>
                <w:kern w:val="2"/>
                <w:sz w:val="28"/>
                <w:lang w:val="ru-RU" w:eastAsia="zh-CN"/>
              </w:rPr>
              <w:t>Понеділок</w:t>
            </w:r>
            <w:proofErr w:type="spellEnd"/>
            <w:r w:rsidRPr="00A50F67">
              <w:rPr>
                <w:rFonts w:ascii="Times New Roman" w:eastAsia="Times New Roman" w:hAnsi="Times New Roman" w:cs="Times New Roman"/>
                <w:b/>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64BBAF8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F49C362"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640F23C4" w14:textId="77777777" w:rsidTr="0048170F">
        <w:tc>
          <w:tcPr>
            <w:tcW w:w="4428" w:type="dxa"/>
            <w:tcBorders>
              <w:top w:val="single" w:sz="4" w:space="0" w:color="808080"/>
              <w:left w:val="single" w:sz="4" w:space="0" w:color="808080"/>
              <w:bottom w:val="single" w:sz="4" w:space="0" w:color="808080"/>
            </w:tcBorders>
            <w:shd w:val="clear" w:color="auto" w:fill="auto"/>
          </w:tcPr>
          <w:p w14:paraId="7A2B053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F730D6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BD70CB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2C6EE977" w14:textId="77777777" w:rsidTr="0048170F">
        <w:tc>
          <w:tcPr>
            <w:tcW w:w="4428" w:type="dxa"/>
            <w:tcBorders>
              <w:top w:val="single" w:sz="4" w:space="0" w:color="808080"/>
              <w:left w:val="single" w:sz="4" w:space="0" w:color="808080"/>
              <w:bottom w:val="single" w:sz="4" w:space="0" w:color="808080"/>
            </w:tcBorders>
            <w:shd w:val="clear" w:color="auto" w:fill="auto"/>
          </w:tcPr>
          <w:p w14:paraId="33DBEFE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 xml:space="preserve">Запіканка </w:t>
            </w:r>
            <w:proofErr w:type="spellStart"/>
            <w:r w:rsidRPr="00A50F67">
              <w:rPr>
                <w:rFonts w:ascii="Times New Roman" w:eastAsia="Times New Roman" w:hAnsi="Times New Roman" w:cs="Times New Roman"/>
                <w:kern w:val="2"/>
                <w:sz w:val="28"/>
                <w:lang w:eastAsia="zh-CN"/>
              </w:rPr>
              <w:t>морквяно</w:t>
            </w:r>
            <w:proofErr w:type="spellEnd"/>
            <w:r w:rsidRPr="00A50F67">
              <w:rPr>
                <w:rFonts w:ascii="Times New Roman" w:eastAsia="Times New Roman" w:hAnsi="Times New Roman" w:cs="Times New Roman"/>
                <w:kern w:val="2"/>
                <w:sz w:val="28"/>
                <w:lang w:eastAsia="zh-CN"/>
              </w:rPr>
              <w:t>-яблучна  / б</w:t>
            </w:r>
            <w:proofErr w:type="spellStart"/>
            <w:r w:rsidRPr="00A50F67">
              <w:rPr>
                <w:rFonts w:ascii="Times New Roman" w:eastAsia="Times New Roman" w:hAnsi="Times New Roman" w:cs="Times New Roman"/>
                <w:kern w:val="2"/>
                <w:sz w:val="28"/>
                <w:lang w:val="ru-RU" w:eastAsia="zh-CN"/>
              </w:rPr>
              <w:t>утерброд</w:t>
            </w:r>
            <w:proofErr w:type="spellEnd"/>
            <w:r w:rsidRPr="00A50F67">
              <w:rPr>
                <w:rFonts w:ascii="Times New Roman" w:eastAsia="Times New Roman" w:hAnsi="Times New Roman" w:cs="Times New Roman"/>
                <w:kern w:val="2"/>
                <w:sz w:val="28"/>
                <w:lang w:val="ru-RU" w:eastAsia="zh-CN"/>
              </w:rPr>
              <w:t xml:space="preserve"> з сиром твердим</w:t>
            </w:r>
            <w:r w:rsidRPr="00A50F67">
              <w:rPr>
                <w:rFonts w:ascii="Times New Roman" w:eastAsia="Times New Roman" w:hAnsi="Times New Roman" w:cs="Times New Roman"/>
                <w:kern w:val="2"/>
                <w:sz w:val="28"/>
                <w:lang w:eastAsia="zh-CN"/>
              </w:rPr>
              <w:t xml:space="preserve"> та свіжими овочами</w:t>
            </w:r>
          </w:p>
        </w:tc>
        <w:tc>
          <w:tcPr>
            <w:tcW w:w="2069" w:type="dxa"/>
            <w:tcBorders>
              <w:top w:val="single" w:sz="4" w:space="0" w:color="808080"/>
              <w:left w:val="single" w:sz="4" w:space="0" w:color="808080"/>
              <w:bottom w:val="single" w:sz="4" w:space="0" w:color="808080"/>
            </w:tcBorders>
            <w:shd w:val="clear" w:color="auto" w:fill="auto"/>
          </w:tcPr>
          <w:p w14:paraId="178EE7E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100</w:t>
            </w:r>
          </w:p>
          <w:p w14:paraId="606450BA"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2"/>
                <w:sz w:val="28"/>
                <w:lang w:eastAsia="zh-CN"/>
              </w:rPr>
            </w:pPr>
          </w:p>
          <w:p w14:paraId="0379E36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15/2</w:t>
            </w:r>
            <w:r w:rsidRPr="00A50F67">
              <w:rPr>
                <w:rFonts w:ascii="Times New Roman" w:eastAsia="Times New Roman" w:hAnsi="Times New Roman" w:cs="Times New Roman"/>
                <w:kern w:val="2"/>
                <w:sz w:val="28"/>
                <w:lang w:val="ru-RU" w:eastAsia="zh-CN"/>
              </w:rPr>
              <w:t>0/ 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61605F0"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lang w:eastAsia="zh-CN"/>
              </w:rPr>
            </w:pPr>
          </w:p>
          <w:p w14:paraId="45EEBD60"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2"/>
                <w:sz w:val="28"/>
                <w:lang w:eastAsia="zh-CN"/>
              </w:rPr>
            </w:pPr>
          </w:p>
          <w:p w14:paraId="72E3E9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131</w:t>
            </w:r>
          </w:p>
        </w:tc>
      </w:tr>
      <w:tr w:rsidR="00A50F67" w:rsidRPr="00A50F67" w14:paraId="289823B7" w14:textId="77777777" w:rsidTr="0048170F">
        <w:tc>
          <w:tcPr>
            <w:tcW w:w="4428" w:type="dxa"/>
            <w:tcBorders>
              <w:top w:val="single" w:sz="4" w:space="0" w:color="808080"/>
              <w:left w:val="single" w:sz="4" w:space="0" w:color="808080"/>
              <w:bottom w:val="single" w:sz="4" w:space="0" w:color="808080"/>
            </w:tcBorders>
            <w:shd w:val="clear" w:color="auto" w:fill="auto"/>
          </w:tcPr>
          <w:p w14:paraId="35FF37E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 xml:space="preserve">Напій </w:t>
            </w:r>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eastAsia="zh-CN"/>
              </w:rPr>
              <w:t>каркаде</w:t>
            </w:r>
            <w:proofErr w:type="spellEnd"/>
          </w:p>
        </w:tc>
        <w:tc>
          <w:tcPr>
            <w:tcW w:w="2069" w:type="dxa"/>
            <w:tcBorders>
              <w:top w:val="single" w:sz="4" w:space="0" w:color="808080"/>
              <w:left w:val="single" w:sz="4" w:space="0" w:color="808080"/>
              <w:bottom w:val="single" w:sz="4" w:space="0" w:color="808080"/>
            </w:tcBorders>
            <w:shd w:val="clear" w:color="auto" w:fill="auto"/>
          </w:tcPr>
          <w:p w14:paraId="1B1038D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15</w:t>
            </w:r>
            <w:r w:rsidRPr="00A50F67">
              <w:rPr>
                <w:rFonts w:ascii="Times New Roman" w:eastAsia="Times New Roman" w:hAnsi="Times New Roman" w:cs="Times New Roman"/>
                <w:kern w:val="2"/>
                <w:sz w:val="28"/>
                <w:lang w:val="ru-RU" w:eastAsia="zh-CN"/>
              </w:rPr>
              <w:t>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861521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38</w:t>
            </w:r>
          </w:p>
        </w:tc>
      </w:tr>
      <w:tr w:rsidR="00A50F67" w:rsidRPr="00A50F67" w14:paraId="3ED3658A" w14:textId="77777777" w:rsidTr="0048170F">
        <w:tc>
          <w:tcPr>
            <w:tcW w:w="4428" w:type="dxa"/>
            <w:tcBorders>
              <w:top w:val="single" w:sz="4" w:space="0" w:color="808080"/>
              <w:left w:val="single" w:sz="4" w:space="0" w:color="808080"/>
              <w:bottom w:val="single" w:sz="4" w:space="0" w:color="808080"/>
            </w:tcBorders>
            <w:shd w:val="clear" w:color="auto" w:fill="auto"/>
          </w:tcPr>
          <w:p w14:paraId="6F9EDCA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Фрукти/ ягоди  свіжі</w:t>
            </w:r>
          </w:p>
        </w:tc>
        <w:tc>
          <w:tcPr>
            <w:tcW w:w="2069" w:type="dxa"/>
            <w:tcBorders>
              <w:top w:val="single" w:sz="4" w:space="0" w:color="808080"/>
              <w:left w:val="single" w:sz="4" w:space="0" w:color="808080"/>
              <w:bottom w:val="single" w:sz="4" w:space="0" w:color="808080"/>
            </w:tcBorders>
            <w:shd w:val="clear" w:color="auto" w:fill="auto"/>
          </w:tcPr>
          <w:p w14:paraId="3C83BCD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4F0A41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45</w:t>
            </w:r>
          </w:p>
        </w:tc>
      </w:tr>
      <w:tr w:rsidR="00A50F67" w:rsidRPr="00A50F67" w14:paraId="1741467A" w14:textId="77777777" w:rsidTr="0048170F">
        <w:tc>
          <w:tcPr>
            <w:tcW w:w="4428" w:type="dxa"/>
            <w:tcBorders>
              <w:top w:val="single" w:sz="4" w:space="0" w:color="808080"/>
              <w:left w:val="single" w:sz="4" w:space="0" w:color="808080"/>
              <w:bottom w:val="single" w:sz="4" w:space="0" w:color="808080"/>
            </w:tcBorders>
            <w:shd w:val="clear" w:color="auto" w:fill="auto"/>
          </w:tcPr>
          <w:p w14:paraId="4EEB238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32"/>
                <w:lang w:val="ru-RU" w:eastAsia="zh-CN"/>
              </w:rPr>
              <w:t>Обід</w:t>
            </w:r>
            <w:proofErr w:type="spellEnd"/>
            <w:r w:rsidRPr="00A50F67">
              <w:rPr>
                <w:rFonts w:ascii="Times New Roman" w:eastAsia="Times New Roman" w:hAnsi="Times New Roman" w:cs="Times New Roman"/>
                <w:kern w:val="2"/>
                <w:sz w:val="32"/>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2DBF5F1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1B0D0A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6BCD80D2" w14:textId="77777777" w:rsidTr="0048170F">
        <w:tc>
          <w:tcPr>
            <w:tcW w:w="4428" w:type="dxa"/>
            <w:tcBorders>
              <w:top w:val="single" w:sz="4" w:space="0" w:color="808080"/>
              <w:left w:val="single" w:sz="4" w:space="0" w:color="808080"/>
              <w:bottom w:val="single" w:sz="4" w:space="0" w:color="808080"/>
            </w:tcBorders>
            <w:shd w:val="clear" w:color="auto" w:fill="auto"/>
          </w:tcPr>
          <w:p w14:paraId="3E39657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eastAsia="zh-CN"/>
              </w:rPr>
            </w:pPr>
            <w:r w:rsidRPr="00A50F67">
              <w:rPr>
                <w:rFonts w:ascii="Times New Roman" w:eastAsia="Times New Roman" w:hAnsi="Times New Roman" w:cs="Times New Roman"/>
                <w:kern w:val="2"/>
                <w:sz w:val="28"/>
                <w:lang w:eastAsia="zh-CN"/>
              </w:rPr>
              <w:t>Борщ зі свіжою капустою зі сметаною</w:t>
            </w:r>
          </w:p>
        </w:tc>
        <w:tc>
          <w:tcPr>
            <w:tcW w:w="2069" w:type="dxa"/>
            <w:tcBorders>
              <w:top w:val="single" w:sz="4" w:space="0" w:color="808080"/>
              <w:left w:val="single" w:sz="4" w:space="0" w:color="808080"/>
              <w:bottom w:val="single" w:sz="4" w:space="0" w:color="808080"/>
            </w:tcBorders>
            <w:shd w:val="clear" w:color="auto" w:fill="auto"/>
          </w:tcPr>
          <w:p w14:paraId="3AF5D04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3443C6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112</w:t>
            </w:r>
          </w:p>
        </w:tc>
      </w:tr>
      <w:tr w:rsidR="00A50F67" w:rsidRPr="00A50F67" w14:paraId="7B2F9E2E" w14:textId="77777777" w:rsidTr="0048170F">
        <w:tc>
          <w:tcPr>
            <w:tcW w:w="4428" w:type="dxa"/>
            <w:tcBorders>
              <w:top w:val="single" w:sz="4" w:space="0" w:color="808080"/>
              <w:left w:val="single" w:sz="4" w:space="0" w:color="808080"/>
              <w:bottom w:val="single" w:sz="4" w:space="0" w:color="808080"/>
            </w:tcBorders>
            <w:shd w:val="clear" w:color="auto" w:fill="auto"/>
          </w:tcPr>
          <w:p w14:paraId="45D3F6D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eastAsia="zh-CN"/>
              </w:rPr>
              <w:t>Фиш</w:t>
            </w:r>
            <w:proofErr w:type="spellEnd"/>
            <w:r w:rsidRPr="00A50F67">
              <w:rPr>
                <w:rFonts w:ascii="Times New Roman" w:eastAsia="Times New Roman" w:hAnsi="Times New Roman" w:cs="Times New Roman"/>
                <w:kern w:val="2"/>
                <w:sz w:val="28"/>
                <w:lang w:eastAsia="zh-CN"/>
              </w:rPr>
              <w:t xml:space="preserve"> </w:t>
            </w:r>
            <w:proofErr w:type="spellStart"/>
            <w:r w:rsidRPr="00A50F67">
              <w:rPr>
                <w:rFonts w:ascii="Times New Roman" w:eastAsia="Times New Roman" w:hAnsi="Times New Roman" w:cs="Times New Roman"/>
                <w:kern w:val="2"/>
                <w:sz w:val="28"/>
                <w:lang w:eastAsia="zh-CN"/>
              </w:rPr>
              <w:t>бол</w:t>
            </w:r>
            <w:proofErr w:type="spellEnd"/>
            <w:r w:rsidRPr="00A50F67">
              <w:rPr>
                <w:rFonts w:ascii="Times New Roman" w:eastAsia="Times New Roman" w:hAnsi="Times New Roman" w:cs="Times New Roman"/>
                <w:kern w:val="2"/>
                <w:sz w:val="28"/>
                <w:lang w:eastAsia="zh-CN"/>
              </w:rPr>
              <w:t xml:space="preserve"> у соусі</w:t>
            </w:r>
          </w:p>
        </w:tc>
        <w:tc>
          <w:tcPr>
            <w:tcW w:w="2069" w:type="dxa"/>
            <w:tcBorders>
              <w:top w:val="single" w:sz="4" w:space="0" w:color="808080"/>
              <w:left w:val="single" w:sz="4" w:space="0" w:color="808080"/>
              <w:bottom w:val="single" w:sz="4" w:space="0" w:color="808080"/>
            </w:tcBorders>
            <w:shd w:val="clear" w:color="auto" w:fill="auto"/>
          </w:tcPr>
          <w:p w14:paraId="6FB1A54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50/40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D1F0C8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116</w:t>
            </w:r>
          </w:p>
        </w:tc>
      </w:tr>
      <w:tr w:rsidR="00A50F67" w:rsidRPr="00A50F67" w14:paraId="7B5D673D" w14:textId="77777777" w:rsidTr="0048170F">
        <w:tc>
          <w:tcPr>
            <w:tcW w:w="4428" w:type="dxa"/>
            <w:tcBorders>
              <w:top w:val="single" w:sz="4" w:space="0" w:color="808080"/>
              <w:left w:val="single" w:sz="4" w:space="0" w:color="808080"/>
              <w:bottom w:val="single" w:sz="4" w:space="0" w:color="808080"/>
            </w:tcBorders>
            <w:shd w:val="clear" w:color="auto" w:fill="auto"/>
          </w:tcPr>
          <w:p w14:paraId="6CD44B6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 xml:space="preserve">Овочева </w:t>
            </w:r>
            <w:proofErr w:type="spellStart"/>
            <w:r w:rsidRPr="00A50F67">
              <w:rPr>
                <w:rFonts w:ascii="Times New Roman" w:eastAsia="Times New Roman" w:hAnsi="Times New Roman" w:cs="Times New Roman"/>
                <w:kern w:val="2"/>
                <w:sz w:val="28"/>
                <w:lang w:eastAsia="zh-CN"/>
              </w:rPr>
              <w:t>паєлья</w:t>
            </w:r>
            <w:proofErr w:type="spellEnd"/>
            <w:r w:rsidRPr="00A50F67">
              <w:rPr>
                <w:rFonts w:ascii="Times New Roman" w:eastAsia="Times New Roman" w:hAnsi="Times New Roman" w:cs="Times New Roman"/>
                <w:kern w:val="2"/>
                <w:sz w:val="28"/>
                <w:lang w:eastAsia="zh-CN"/>
              </w:rPr>
              <w:t xml:space="preserve"> з </w:t>
            </w:r>
            <w:proofErr w:type="spellStart"/>
            <w:r w:rsidRPr="00A50F67">
              <w:rPr>
                <w:rFonts w:ascii="Times New Roman" w:eastAsia="Times New Roman" w:hAnsi="Times New Roman" w:cs="Times New Roman"/>
                <w:kern w:val="2"/>
                <w:sz w:val="28"/>
                <w:lang w:eastAsia="zh-CN"/>
              </w:rPr>
              <w:t>куркумою</w:t>
            </w:r>
            <w:proofErr w:type="spellEnd"/>
            <w:r w:rsidRPr="00A50F67">
              <w:rPr>
                <w:rFonts w:ascii="Times New Roman" w:eastAsia="Times New Roman" w:hAnsi="Times New Roman" w:cs="Times New Roman"/>
                <w:kern w:val="2"/>
                <w:sz w:val="28"/>
                <w:lang w:eastAsia="zh-CN"/>
              </w:rPr>
              <w:t xml:space="preserve"> /овочевий плов</w:t>
            </w:r>
          </w:p>
        </w:tc>
        <w:tc>
          <w:tcPr>
            <w:tcW w:w="2069" w:type="dxa"/>
            <w:tcBorders>
              <w:top w:val="single" w:sz="4" w:space="0" w:color="808080"/>
              <w:left w:val="single" w:sz="4" w:space="0" w:color="808080"/>
              <w:bottom w:val="single" w:sz="4" w:space="0" w:color="808080"/>
            </w:tcBorders>
            <w:shd w:val="clear" w:color="auto" w:fill="auto"/>
          </w:tcPr>
          <w:p w14:paraId="275EE3E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w:t>
            </w:r>
            <w:r w:rsidRPr="00A50F67">
              <w:rPr>
                <w:rFonts w:ascii="Times New Roman" w:eastAsia="Times New Roman" w:hAnsi="Times New Roman" w:cs="Times New Roman"/>
                <w:kern w:val="2"/>
                <w:sz w:val="28"/>
                <w:lang w:eastAsia="zh-CN"/>
              </w:rPr>
              <w:t>2</w:t>
            </w:r>
            <w:r w:rsidRPr="00A50F67">
              <w:rPr>
                <w:rFonts w:ascii="Times New Roman" w:eastAsia="Times New Roman" w:hAnsi="Times New Roman" w:cs="Times New Roman"/>
                <w:kern w:val="2"/>
                <w:sz w:val="28"/>
                <w:lang w:val="ru-RU" w:eastAsia="zh-CN"/>
              </w:rPr>
              <w:t>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5AC5A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161</w:t>
            </w:r>
          </w:p>
        </w:tc>
      </w:tr>
      <w:tr w:rsidR="00A50F67" w:rsidRPr="00A50F67" w14:paraId="7A551092" w14:textId="77777777" w:rsidTr="0048170F">
        <w:tc>
          <w:tcPr>
            <w:tcW w:w="4428" w:type="dxa"/>
            <w:tcBorders>
              <w:top w:val="single" w:sz="4" w:space="0" w:color="808080"/>
              <w:left w:val="single" w:sz="4" w:space="0" w:color="808080"/>
              <w:bottom w:val="single" w:sz="4" w:space="0" w:color="808080"/>
            </w:tcBorders>
            <w:shd w:val="clear" w:color="auto" w:fill="auto"/>
          </w:tcPr>
          <w:p w14:paraId="494E8BC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Узвар фруктовий</w:t>
            </w:r>
          </w:p>
        </w:tc>
        <w:tc>
          <w:tcPr>
            <w:tcW w:w="2069" w:type="dxa"/>
            <w:tcBorders>
              <w:top w:val="single" w:sz="4" w:space="0" w:color="808080"/>
              <w:left w:val="single" w:sz="4" w:space="0" w:color="808080"/>
              <w:bottom w:val="single" w:sz="4" w:space="0" w:color="808080"/>
            </w:tcBorders>
            <w:shd w:val="clear" w:color="auto" w:fill="auto"/>
          </w:tcPr>
          <w:p w14:paraId="6554BAB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8CCB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111</w:t>
            </w:r>
          </w:p>
        </w:tc>
      </w:tr>
      <w:tr w:rsidR="00A50F67" w:rsidRPr="00A50F67" w14:paraId="08D6B0FA" w14:textId="77777777" w:rsidTr="0048170F">
        <w:tc>
          <w:tcPr>
            <w:tcW w:w="4428" w:type="dxa"/>
            <w:tcBorders>
              <w:top w:val="single" w:sz="4" w:space="0" w:color="808080"/>
              <w:left w:val="single" w:sz="4" w:space="0" w:color="808080"/>
              <w:bottom w:val="single" w:sz="4" w:space="0" w:color="808080"/>
            </w:tcBorders>
            <w:shd w:val="clear" w:color="auto" w:fill="auto"/>
          </w:tcPr>
          <w:p w14:paraId="2C69B331"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Хліб</w:t>
            </w:r>
            <w:proofErr w:type="spellEnd"/>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6E0C25E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3171D9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71</w:t>
            </w:r>
          </w:p>
        </w:tc>
      </w:tr>
      <w:tr w:rsidR="00A50F67" w:rsidRPr="00A50F67" w14:paraId="43FA29A6" w14:textId="77777777" w:rsidTr="0048170F">
        <w:tc>
          <w:tcPr>
            <w:tcW w:w="4428" w:type="dxa"/>
            <w:tcBorders>
              <w:top w:val="single" w:sz="4" w:space="0" w:color="808080"/>
              <w:left w:val="single" w:sz="4" w:space="0" w:color="808080"/>
              <w:bottom w:val="single" w:sz="4" w:space="0" w:color="808080"/>
            </w:tcBorders>
            <w:shd w:val="clear" w:color="auto" w:fill="auto"/>
          </w:tcPr>
          <w:p w14:paraId="2F50241D" w14:textId="77777777" w:rsidR="00A50F67" w:rsidRPr="00A50F67" w:rsidRDefault="00A50F67" w:rsidP="00A50F67">
            <w:pPr>
              <w:widowControl w:val="0"/>
              <w:suppressAutoHyphens/>
              <w:overflowPunct w:val="0"/>
              <w:autoSpaceDE w:val="0"/>
              <w:snapToGrid w:val="0"/>
              <w:spacing w:after="0" w:line="240" w:lineRule="auto"/>
              <w:textAlignment w:val="baseline"/>
              <w:rPr>
                <w:rFonts w:ascii="Calibri" w:eastAsia="Times New Roman" w:hAnsi="Calibri" w:cs="Times New Roman"/>
                <w:kern w:val="2"/>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3086365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7DF7E3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eastAsia="zh-CN"/>
              </w:rPr>
              <w:t>785</w:t>
            </w:r>
          </w:p>
        </w:tc>
      </w:tr>
      <w:tr w:rsidR="00A50F67" w:rsidRPr="00A50F67" w14:paraId="2EA82670" w14:textId="77777777" w:rsidTr="0048170F">
        <w:tc>
          <w:tcPr>
            <w:tcW w:w="4428" w:type="dxa"/>
            <w:tcBorders>
              <w:top w:val="single" w:sz="4" w:space="0" w:color="808080"/>
              <w:left w:val="single" w:sz="4" w:space="0" w:color="808080"/>
              <w:bottom w:val="single" w:sz="4" w:space="0" w:color="808080"/>
            </w:tcBorders>
            <w:shd w:val="clear" w:color="auto" w:fill="auto"/>
          </w:tcPr>
          <w:p w14:paraId="6F1C901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lang w:val="ru-RU" w:eastAsia="zh-CN"/>
              </w:rPr>
              <w:t>Вівторок</w:t>
            </w:r>
            <w:proofErr w:type="spellEnd"/>
            <w:r w:rsidRPr="00A50F67">
              <w:rPr>
                <w:rFonts w:ascii="Times New Roman" w:eastAsia="Times New Roman" w:hAnsi="Times New Roman" w:cs="Times New Roman"/>
                <w:b/>
                <w:kern w:val="2"/>
                <w:sz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35D05A1C"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51DADFB"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24FD23E1" w14:textId="77777777" w:rsidTr="0048170F">
        <w:tc>
          <w:tcPr>
            <w:tcW w:w="4428" w:type="dxa"/>
            <w:tcBorders>
              <w:top w:val="single" w:sz="4" w:space="0" w:color="808080"/>
              <w:left w:val="single" w:sz="4" w:space="0" w:color="808080"/>
              <w:bottom w:val="single" w:sz="4" w:space="0" w:color="808080"/>
            </w:tcBorders>
            <w:shd w:val="clear" w:color="auto" w:fill="auto"/>
          </w:tcPr>
          <w:p w14:paraId="03D76FA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7AE23E4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47B9B2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6C816CD2" w14:textId="77777777" w:rsidTr="0048170F">
        <w:tc>
          <w:tcPr>
            <w:tcW w:w="4428" w:type="dxa"/>
            <w:tcBorders>
              <w:top w:val="single" w:sz="4" w:space="0" w:color="808080"/>
              <w:left w:val="single" w:sz="4" w:space="0" w:color="808080"/>
              <w:bottom w:val="single" w:sz="4" w:space="0" w:color="808080"/>
            </w:tcBorders>
            <w:shd w:val="clear" w:color="auto" w:fill="auto"/>
          </w:tcPr>
          <w:p w14:paraId="1E56455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Грінка</w:t>
            </w:r>
            <w:proofErr w:type="spellEnd"/>
            <w:r w:rsidRPr="00A50F67">
              <w:rPr>
                <w:rFonts w:ascii="Times New Roman" w:eastAsia="Times New Roman" w:hAnsi="Times New Roman" w:cs="Times New Roman"/>
                <w:kern w:val="2"/>
                <w:sz w:val="28"/>
                <w:lang w:val="ru-RU" w:eastAsia="zh-CN"/>
              </w:rPr>
              <w:t xml:space="preserve"> в </w:t>
            </w:r>
            <w:proofErr w:type="spellStart"/>
            <w:r w:rsidRPr="00A50F67">
              <w:rPr>
                <w:rFonts w:ascii="Times New Roman" w:eastAsia="Times New Roman" w:hAnsi="Times New Roman" w:cs="Times New Roman"/>
                <w:kern w:val="2"/>
                <w:sz w:val="28"/>
                <w:lang w:val="ru-RU" w:eastAsia="zh-CN"/>
              </w:rPr>
              <w:t>яйці</w:t>
            </w:r>
            <w:proofErr w:type="spellEnd"/>
            <w:r w:rsidRPr="00A50F67">
              <w:rPr>
                <w:rFonts w:ascii="Times New Roman" w:eastAsia="Times New Roman" w:hAnsi="Times New Roman" w:cs="Times New Roman"/>
                <w:kern w:val="2"/>
                <w:sz w:val="28"/>
                <w:lang w:val="ru-RU" w:eastAsia="zh-CN"/>
              </w:rPr>
              <w:t xml:space="preserve"> печена та </w:t>
            </w:r>
            <w:proofErr w:type="spellStart"/>
            <w:r w:rsidRPr="00A50F67">
              <w:rPr>
                <w:rFonts w:ascii="Times New Roman" w:eastAsia="Times New Roman" w:hAnsi="Times New Roman" w:cs="Times New Roman"/>
                <w:kern w:val="2"/>
                <w:sz w:val="28"/>
                <w:lang w:val="ru-RU" w:eastAsia="zh-CN"/>
              </w:rPr>
              <w:t>овочі</w:t>
            </w:r>
            <w:proofErr w:type="spellEnd"/>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свіжі</w:t>
            </w:r>
            <w:proofErr w:type="spellEnd"/>
            <w:r w:rsidRPr="00A50F67">
              <w:rPr>
                <w:rFonts w:ascii="Times New Roman" w:eastAsia="Times New Roman" w:hAnsi="Times New Roman" w:cs="Times New Roman"/>
                <w:kern w:val="2"/>
                <w:sz w:val="28"/>
                <w:lang w:val="ru-RU" w:eastAsia="zh-CN"/>
              </w:rPr>
              <w:t xml:space="preserve"> / бутерброд з </w:t>
            </w:r>
            <w:proofErr w:type="spellStart"/>
            <w:r w:rsidRPr="00A50F67">
              <w:rPr>
                <w:rFonts w:ascii="Times New Roman" w:eastAsia="Times New Roman" w:hAnsi="Times New Roman" w:cs="Times New Roman"/>
                <w:kern w:val="2"/>
                <w:sz w:val="28"/>
                <w:lang w:val="ru-RU" w:eastAsia="zh-CN"/>
              </w:rPr>
              <w:t>яйцем</w:t>
            </w:r>
            <w:proofErr w:type="spellEnd"/>
            <w:r w:rsidRPr="00A50F67">
              <w:rPr>
                <w:rFonts w:ascii="Times New Roman" w:eastAsia="Times New Roman" w:hAnsi="Times New Roman" w:cs="Times New Roman"/>
                <w:kern w:val="2"/>
                <w:sz w:val="28"/>
                <w:lang w:val="ru-RU" w:eastAsia="zh-CN"/>
              </w:rPr>
              <w:t xml:space="preserve"> , маслом </w:t>
            </w:r>
            <w:proofErr w:type="spellStart"/>
            <w:r w:rsidRPr="00A50F67">
              <w:rPr>
                <w:rFonts w:ascii="Times New Roman" w:eastAsia="Times New Roman" w:hAnsi="Times New Roman" w:cs="Times New Roman"/>
                <w:kern w:val="2"/>
                <w:sz w:val="28"/>
                <w:lang w:val="ru-RU" w:eastAsia="zh-CN"/>
              </w:rPr>
              <w:lastRenderedPageBreak/>
              <w:t>вершковим</w:t>
            </w:r>
            <w:proofErr w:type="spellEnd"/>
            <w:r w:rsidRPr="00A50F67">
              <w:rPr>
                <w:rFonts w:ascii="Times New Roman" w:eastAsia="Times New Roman" w:hAnsi="Times New Roman" w:cs="Times New Roman"/>
                <w:kern w:val="2"/>
                <w:sz w:val="28"/>
                <w:lang w:val="ru-RU" w:eastAsia="zh-CN"/>
              </w:rPr>
              <w:t xml:space="preserve">  і </w:t>
            </w:r>
            <w:proofErr w:type="spellStart"/>
            <w:r w:rsidRPr="00A50F67">
              <w:rPr>
                <w:rFonts w:ascii="Times New Roman" w:eastAsia="Times New Roman" w:hAnsi="Times New Roman" w:cs="Times New Roman"/>
                <w:kern w:val="2"/>
                <w:sz w:val="28"/>
                <w:lang w:val="ru-RU" w:eastAsia="zh-CN"/>
              </w:rPr>
              <w:t>свіжими</w:t>
            </w:r>
            <w:proofErr w:type="spellEnd"/>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овочами</w:t>
            </w:r>
            <w:proofErr w:type="spellEnd"/>
          </w:p>
        </w:tc>
        <w:tc>
          <w:tcPr>
            <w:tcW w:w="2069" w:type="dxa"/>
            <w:tcBorders>
              <w:top w:val="single" w:sz="4" w:space="0" w:color="808080"/>
              <w:left w:val="single" w:sz="4" w:space="0" w:color="808080"/>
              <w:bottom w:val="single" w:sz="4" w:space="0" w:color="808080"/>
            </w:tcBorders>
            <w:shd w:val="clear" w:color="auto" w:fill="auto"/>
          </w:tcPr>
          <w:p w14:paraId="6EAF8CF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lastRenderedPageBreak/>
              <w:t>40/20</w:t>
            </w:r>
          </w:p>
          <w:p w14:paraId="5FC103C7"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2"/>
                <w:lang w:val="ru-RU" w:eastAsia="zh-CN"/>
              </w:rPr>
            </w:pPr>
          </w:p>
          <w:p w14:paraId="0ABACDE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lastRenderedPageBreak/>
              <w:t>20/5/10/30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B7AAE6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lang w:val="ru-RU" w:eastAsia="zh-CN"/>
              </w:rPr>
              <w:lastRenderedPageBreak/>
              <w:t>1</w:t>
            </w:r>
            <w:r w:rsidRPr="00A50F67">
              <w:rPr>
                <w:rFonts w:ascii="Times New Roman" w:eastAsia="Calibri" w:hAnsi="Times New Roman" w:cs="Times New Roman"/>
                <w:kern w:val="2"/>
                <w:sz w:val="28"/>
                <w:lang w:eastAsia="zh-CN"/>
              </w:rPr>
              <w:t>41</w:t>
            </w:r>
          </w:p>
        </w:tc>
      </w:tr>
      <w:tr w:rsidR="00A50F67" w:rsidRPr="00A50F67" w14:paraId="2AF1CCCF" w14:textId="77777777" w:rsidTr="0048170F">
        <w:tc>
          <w:tcPr>
            <w:tcW w:w="4428" w:type="dxa"/>
            <w:tcBorders>
              <w:top w:val="single" w:sz="4" w:space="0" w:color="808080"/>
              <w:left w:val="single" w:sz="4" w:space="0" w:color="808080"/>
              <w:bottom w:val="single" w:sz="4" w:space="0" w:color="808080"/>
            </w:tcBorders>
            <w:shd w:val="clear" w:color="auto" w:fill="auto"/>
          </w:tcPr>
          <w:p w14:paraId="3C38B87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lastRenderedPageBreak/>
              <w:t>Какао / кефір</w:t>
            </w:r>
          </w:p>
        </w:tc>
        <w:tc>
          <w:tcPr>
            <w:tcW w:w="2069" w:type="dxa"/>
            <w:tcBorders>
              <w:top w:val="single" w:sz="4" w:space="0" w:color="808080"/>
              <w:left w:val="single" w:sz="4" w:space="0" w:color="808080"/>
              <w:bottom w:val="single" w:sz="4" w:space="0" w:color="808080"/>
            </w:tcBorders>
            <w:shd w:val="clear" w:color="auto" w:fill="auto"/>
          </w:tcPr>
          <w:p w14:paraId="6709709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03136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lang w:eastAsia="zh-CN"/>
              </w:rPr>
              <w:t>56</w:t>
            </w:r>
          </w:p>
        </w:tc>
      </w:tr>
      <w:tr w:rsidR="00A50F67" w:rsidRPr="00A50F67" w14:paraId="44D4FAF2" w14:textId="77777777" w:rsidTr="0048170F">
        <w:tc>
          <w:tcPr>
            <w:tcW w:w="4428" w:type="dxa"/>
            <w:tcBorders>
              <w:left w:val="single" w:sz="4" w:space="0" w:color="808080"/>
              <w:bottom w:val="single" w:sz="4" w:space="0" w:color="808080"/>
            </w:tcBorders>
            <w:shd w:val="clear" w:color="auto" w:fill="auto"/>
          </w:tcPr>
          <w:p w14:paraId="194AF23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Фрукти / ягоди свіжі</w:t>
            </w:r>
          </w:p>
        </w:tc>
        <w:tc>
          <w:tcPr>
            <w:tcW w:w="2069" w:type="dxa"/>
            <w:tcBorders>
              <w:left w:val="single" w:sz="4" w:space="0" w:color="808080"/>
              <w:bottom w:val="single" w:sz="4" w:space="0" w:color="808080"/>
            </w:tcBorders>
            <w:shd w:val="clear" w:color="auto" w:fill="auto"/>
          </w:tcPr>
          <w:p w14:paraId="6B3A4F9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50</w:t>
            </w:r>
          </w:p>
        </w:tc>
        <w:tc>
          <w:tcPr>
            <w:tcW w:w="2552" w:type="dxa"/>
            <w:tcBorders>
              <w:left w:val="single" w:sz="4" w:space="0" w:color="808080"/>
              <w:bottom w:val="single" w:sz="4" w:space="0" w:color="808080"/>
              <w:right w:val="single" w:sz="4" w:space="0" w:color="808080"/>
            </w:tcBorders>
            <w:shd w:val="clear" w:color="auto" w:fill="auto"/>
          </w:tcPr>
          <w:p w14:paraId="370B3AA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lang w:eastAsia="zh-CN"/>
              </w:rPr>
              <w:t>32</w:t>
            </w:r>
          </w:p>
        </w:tc>
      </w:tr>
      <w:tr w:rsidR="00A50F67" w:rsidRPr="00A50F67" w14:paraId="1CF5FDAC" w14:textId="77777777" w:rsidTr="0048170F">
        <w:tc>
          <w:tcPr>
            <w:tcW w:w="4428" w:type="dxa"/>
            <w:tcBorders>
              <w:top w:val="single" w:sz="4" w:space="0" w:color="808080"/>
              <w:left w:val="single" w:sz="4" w:space="0" w:color="808080"/>
              <w:bottom w:val="single" w:sz="4" w:space="0" w:color="808080"/>
            </w:tcBorders>
            <w:shd w:val="clear" w:color="auto" w:fill="auto"/>
          </w:tcPr>
          <w:p w14:paraId="39ABE23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Обід</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12114832"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C0B6A3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lang w:val="ru-RU" w:eastAsia="zh-CN"/>
              </w:rPr>
            </w:pPr>
          </w:p>
        </w:tc>
      </w:tr>
      <w:tr w:rsidR="00A50F67" w:rsidRPr="00A50F67" w14:paraId="5B722428" w14:textId="77777777" w:rsidTr="0048170F">
        <w:tc>
          <w:tcPr>
            <w:tcW w:w="4428" w:type="dxa"/>
            <w:tcBorders>
              <w:top w:val="single" w:sz="4" w:space="0" w:color="808080"/>
              <w:left w:val="single" w:sz="4" w:space="0" w:color="808080"/>
              <w:bottom w:val="single" w:sz="4" w:space="0" w:color="808080"/>
            </w:tcBorders>
            <w:shd w:val="clear" w:color="auto" w:fill="auto"/>
          </w:tcPr>
          <w:p w14:paraId="24116C7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Салат зі свіжих огірків</w:t>
            </w:r>
          </w:p>
        </w:tc>
        <w:tc>
          <w:tcPr>
            <w:tcW w:w="2069" w:type="dxa"/>
            <w:tcBorders>
              <w:top w:val="single" w:sz="4" w:space="0" w:color="808080"/>
              <w:left w:val="single" w:sz="4" w:space="0" w:color="808080"/>
              <w:bottom w:val="single" w:sz="4" w:space="0" w:color="808080"/>
            </w:tcBorders>
            <w:shd w:val="clear" w:color="auto" w:fill="auto"/>
          </w:tcPr>
          <w:p w14:paraId="4B7B589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eastAsia="zh-CN"/>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603662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eastAsia="zh-CN"/>
              </w:rPr>
              <w:t>48</w:t>
            </w:r>
          </w:p>
        </w:tc>
      </w:tr>
      <w:tr w:rsidR="00A50F67" w:rsidRPr="00A50F67" w14:paraId="4AADFED2" w14:textId="77777777" w:rsidTr="0048170F">
        <w:tc>
          <w:tcPr>
            <w:tcW w:w="4428" w:type="dxa"/>
            <w:tcBorders>
              <w:top w:val="single" w:sz="4" w:space="0" w:color="808080"/>
              <w:left w:val="single" w:sz="4" w:space="0" w:color="808080"/>
              <w:bottom w:val="single" w:sz="4" w:space="0" w:color="808080"/>
            </w:tcBorders>
            <w:shd w:val="clear" w:color="auto" w:fill="auto"/>
          </w:tcPr>
          <w:p w14:paraId="44E1EB6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 xml:space="preserve">Суп </w:t>
            </w:r>
            <w:proofErr w:type="spellStart"/>
            <w:r w:rsidRPr="00A50F67">
              <w:rPr>
                <w:rFonts w:ascii="Times New Roman" w:eastAsia="Times New Roman" w:hAnsi="Times New Roman" w:cs="Times New Roman"/>
                <w:kern w:val="2"/>
                <w:sz w:val="28"/>
                <w:lang w:val="ru-RU" w:eastAsia="zh-CN"/>
              </w:rPr>
              <w:t>гороховий</w:t>
            </w:r>
            <w:proofErr w:type="spellEnd"/>
            <w:r w:rsidRPr="00A50F67">
              <w:rPr>
                <w:rFonts w:ascii="Times New Roman" w:eastAsia="Times New Roman" w:hAnsi="Times New Roman" w:cs="Times New Roman"/>
                <w:kern w:val="2"/>
                <w:sz w:val="28"/>
                <w:lang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2A106BD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200</w:t>
            </w:r>
            <w:r w:rsidRPr="00A50F67">
              <w:rPr>
                <w:rFonts w:ascii="Times New Roman" w:eastAsia="Times New Roman" w:hAnsi="Times New Roman" w:cs="Times New Roman"/>
                <w:kern w:val="2"/>
                <w:sz w:val="28"/>
                <w:lang w:eastAsia="zh-CN"/>
              </w:rPr>
              <w:t>/10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306E5E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156</w:t>
            </w:r>
          </w:p>
        </w:tc>
      </w:tr>
      <w:tr w:rsidR="00A50F67" w:rsidRPr="00A50F67" w14:paraId="4F1E1A33" w14:textId="77777777" w:rsidTr="0048170F">
        <w:tc>
          <w:tcPr>
            <w:tcW w:w="4428" w:type="dxa"/>
            <w:tcBorders>
              <w:top w:val="single" w:sz="4" w:space="0" w:color="808080"/>
              <w:left w:val="single" w:sz="4" w:space="0" w:color="808080"/>
              <w:bottom w:val="single" w:sz="4" w:space="0" w:color="808080"/>
            </w:tcBorders>
            <w:shd w:val="clear" w:color="auto" w:fill="auto"/>
          </w:tcPr>
          <w:p w14:paraId="1015917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Ф</w:t>
            </w:r>
            <w:proofErr w:type="spellStart"/>
            <w:r w:rsidRPr="00A50F67">
              <w:rPr>
                <w:rFonts w:ascii="Times New Roman" w:eastAsia="Times New Roman" w:hAnsi="Times New Roman" w:cs="Times New Roman"/>
                <w:kern w:val="2"/>
                <w:sz w:val="28"/>
                <w:lang w:val="ru-RU" w:eastAsia="zh-CN"/>
              </w:rPr>
              <w:t>рикад</w:t>
            </w:r>
            <w:r w:rsidRPr="00A50F67">
              <w:rPr>
                <w:rFonts w:ascii="Times New Roman" w:eastAsia="Times New Roman" w:hAnsi="Times New Roman" w:cs="Times New Roman"/>
                <w:kern w:val="2"/>
                <w:sz w:val="28"/>
                <w:lang w:eastAsia="zh-CN"/>
              </w:rPr>
              <w:t>елька</w:t>
            </w:r>
            <w:proofErr w:type="spellEnd"/>
            <w:r w:rsidRPr="00A50F67">
              <w:rPr>
                <w:rFonts w:ascii="Times New Roman" w:eastAsia="Times New Roman" w:hAnsi="Times New Roman" w:cs="Times New Roman"/>
                <w:kern w:val="2"/>
                <w:sz w:val="28"/>
                <w:lang w:eastAsia="zh-CN"/>
              </w:rPr>
              <w:t xml:space="preserve"> куряча</w:t>
            </w:r>
          </w:p>
        </w:tc>
        <w:tc>
          <w:tcPr>
            <w:tcW w:w="2069" w:type="dxa"/>
            <w:tcBorders>
              <w:top w:val="single" w:sz="4" w:space="0" w:color="808080"/>
              <w:left w:val="single" w:sz="4" w:space="0" w:color="808080"/>
              <w:bottom w:val="single" w:sz="4" w:space="0" w:color="808080"/>
            </w:tcBorders>
            <w:shd w:val="clear" w:color="auto" w:fill="auto"/>
          </w:tcPr>
          <w:p w14:paraId="267A272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73D8B8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70</w:t>
            </w:r>
          </w:p>
        </w:tc>
      </w:tr>
      <w:tr w:rsidR="00A50F67" w:rsidRPr="00A50F67" w14:paraId="16B4B8F6" w14:textId="77777777" w:rsidTr="0048170F">
        <w:tc>
          <w:tcPr>
            <w:tcW w:w="4428" w:type="dxa"/>
            <w:tcBorders>
              <w:top w:val="single" w:sz="4" w:space="0" w:color="808080"/>
              <w:left w:val="single" w:sz="4" w:space="0" w:color="808080"/>
              <w:bottom w:val="single" w:sz="4" w:space="0" w:color="808080"/>
            </w:tcBorders>
            <w:shd w:val="clear" w:color="auto" w:fill="auto"/>
          </w:tcPr>
          <w:p w14:paraId="50DFE8C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 xml:space="preserve">Каша </w:t>
            </w:r>
            <w:r w:rsidRPr="00A50F67">
              <w:rPr>
                <w:rFonts w:ascii="Times New Roman" w:eastAsia="Times New Roman" w:hAnsi="Times New Roman" w:cs="Times New Roman"/>
                <w:kern w:val="2"/>
                <w:sz w:val="28"/>
                <w:lang w:eastAsia="zh-CN"/>
              </w:rPr>
              <w:t>гречана</w:t>
            </w:r>
          </w:p>
        </w:tc>
        <w:tc>
          <w:tcPr>
            <w:tcW w:w="2069" w:type="dxa"/>
            <w:tcBorders>
              <w:top w:val="single" w:sz="4" w:space="0" w:color="808080"/>
              <w:left w:val="single" w:sz="4" w:space="0" w:color="808080"/>
              <w:bottom w:val="single" w:sz="4" w:space="0" w:color="808080"/>
            </w:tcBorders>
            <w:shd w:val="clear" w:color="auto" w:fill="auto"/>
          </w:tcPr>
          <w:p w14:paraId="38F2C4E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477E5B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132</w:t>
            </w:r>
          </w:p>
        </w:tc>
      </w:tr>
      <w:tr w:rsidR="00A50F67" w:rsidRPr="00A50F67" w14:paraId="374CADE2" w14:textId="77777777" w:rsidTr="0048170F">
        <w:tc>
          <w:tcPr>
            <w:tcW w:w="4428" w:type="dxa"/>
            <w:tcBorders>
              <w:top w:val="single" w:sz="4" w:space="0" w:color="808080"/>
              <w:left w:val="single" w:sz="4" w:space="0" w:color="808080"/>
              <w:bottom w:val="single" w:sz="4" w:space="0" w:color="808080"/>
            </w:tcBorders>
            <w:shd w:val="clear" w:color="auto" w:fill="auto"/>
          </w:tcPr>
          <w:p w14:paraId="2E28652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Хліб</w:t>
            </w:r>
            <w:proofErr w:type="spellEnd"/>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5EBE1E7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EA411D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71</w:t>
            </w:r>
          </w:p>
        </w:tc>
      </w:tr>
      <w:tr w:rsidR="00A50F67" w:rsidRPr="00A50F67" w14:paraId="419B55E5" w14:textId="77777777" w:rsidTr="0048170F">
        <w:tc>
          <w:tcPr>
            <w:tcW w:w="4428" w:type="dxa"/>
            <w:tcBorders>
              <w:top w:val="single" w:sz="4" w:space="0" w:color="808080"/>
              <w:left w:val="single" w:sz="4" w:space="0" w:color="808080"/>
              <w:bottom w:val="single" w:sz="4" w:space="0" w:color="808080"/>
            </w:tcBorders>
            <w:shd w:val="clear" w:color="auto" w:fill="auto"/>
          </w:tcPr>
          <w:p w14:paraId="13B795F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Кисіль / компот фруктовий/ ягідний</w:t>
            </w:r>
          </w:p>
        </w:tc>
        <w:tc>
          <w:tcPr>
            <w:tcW w:w="2069" w:type="dxa"/>
            <w:tcBorders>
              <w:top w:val="single" w:sz="4" w:space="0" w:color="808080"/>
              <w:left w:val="single" w:sz="4" w:space="0" w:color="808080"/>
              <w:bottom w:val="single" w:sz="4" w:space="0" w:color="808080"/>
            </w:tcBorders>
            <w:shd w:val="clear" w:color="auto" w:fill="auto"/>
          </w:tcPr>
          <w:p w14:paraId="0500D69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C33FDC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39</w:t>
            </w:r>
          </w:p>
        </w:tc>
      </w:tr>
      <w:tr w:rsidR="00A50F67" w:rsidRPr="00A50F67" w14:paraId="545691E5" w14:textId="77777777" w:rsidTr="0048170F">
        <w:tc>
          <w:tcPr>
            <w:tcW w:w="4428" w:type="dxa"/>
            <w:tcBorders>
              <w:top w:val="single" w:sz="4" w:space="0" w:color="808080"/>
              <w:left w:val="single" w:sz="4" w:space="0" w:color="808080"/>
              <w:bottom w:val="single" w:sz="4" w:space="0" w:color="808080"/>
            </w:tcBorders>
            <w:shd w:val="clear" w:color="auto" w:fill="auto"/>
          </w:tcPr>
          <w:p w14:paraId="7F3AF82C" w14:textId="77777777" w:rsidR="00A50F67" w:rsidRPr="00A50F67" w:rsidRDefault="00A50F67" w:rsidP="00A50F67">
            <w:pPr>
              <w:widowControl w:val="0"/>
              <w:suppressAutoHyphens/>
              <w:overflowPunct w:val="0"/>
              <w:autoSpaceDE w:val="0"/>
              <w:snapToGrid w:val="0"/>
              <w:spacing w:after="0" w:line="240" w:lineRule="auto"/>
              <w:textAlignment w:val="baseline"/>
              <w:rPr>
                <w:rFonts w:ascii="Calibri" w:eastAsia="Times New Roman" w:hAnsi="Calibri" w:cs="Times New Roman"/>
                <w:kern w:val="2"/>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144FA2DA"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E274A3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745</w:t>
            </w:r>
          </w:p>
        </w:tc>
      </w:tr>
      <w:tr w:rsidR="00A50F67" w:rsidRPr="00A50F67" w14:paraId="63AAE458" w14:textId="77777777" w:rsidTr="0048170F">
        <w:tc>
          <w:tcPr>
            <w:tcW w:w="4428" w:type="dxa"/>
            <w:tcBorders>
              <w:top w:val="single" w:sz="4" w:space="0" w:color="808080"/>
              <w:left w:val="single" w:sz="4" w:space="0" w:color="808080"/>
              <w:bottom w:val="single" w:sz="4" w:space="0" w:color="808080"/>
            </w:tcBorders>
            <w:shd w:val="clear" w:color="auto" w:fill="auto"/>
          </w:tcPr>
          <w:p w14:paraId="1827D25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Середа:</w:t>
            </w:r>
          </w:p>
        </w:tc>
        <w:tc>
          <w:tcPr>
            <w:tcW w:w="2069" w:type="dxa"/>
            <w:tcBorders>
              <w:top w:val="single" w:sz="4" w:space="0" w:color="808080"/>
              <w:left w:val="single" w:sz="4" w:space="0" w:color="808080"/>
              <w:bottom w:val="single" w:sz="4" w:space="0" w:color="808080"/>
            </w:tcBorders>
            <w:shd w:val="clear" w:color="auto" w:fill="auto"/>
          </w:tcPr>
          <w:p w14:paraId="4ABD066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0ABA37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lang w:val="ru-RU" w:eastAsia="zh-CN"/>
              </w:rPr>
            </w:pPr>
          </w:p>
        </w:tc>
      </w:tr>
      <w:tr w:rsidR="00A50F67" w:rsidRPr="00A50F67" w14:paraId="243807E9" w14:textId="77777777" w:rsidTr="0048170F">
        <w:tc>
          <w:tcPr>
            <w:tcW w:w="4428" w:type="dxa"/>
            <w:tcBorders>
              <w:top w:val="single" w:sz="4" w:space="0" w:color="808080"/>
              <w:left w:val="single" w:sz="4" w:space="0" w:color="808080"/>
              <w:bottom w:val="single" w:sz="4" w:space="0" w:color="808080"/>
            </w:tcBorders>
            <w:shd w:val="clear" w:color="auto" w:fill="auto"/>
          </w:tcPr>
          <w:p w14:paraId="2E06F53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BF8F78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93C9549"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488E0065" w14:textId="77777777" w:rsidTr="0048170F">
        <w:tc>
          <w:tcPr>
            <w:tcW w:w="4428" w:type="dxa"/>
            <w:tcBorders>
              <w:top w:val="single" w:sz="4" w:space="0" w:color="808080"/>
              <w:left w:val="single" w:sz="4" w:space="0" w:color="808080"/>
              <w:bottom w:val="single" w:sz="4" w:space="0" w:color="808080"/>
            </w:tcBorders>
            <w:shd w:val="clear" w:color="auto" w:fill="auto"/>
          </w:tcPr>
          <w:p w14:paraId="149428D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 xml:space="preserve">Пудинг </w:t>
            </w:r>
            <w:proofErr w:type="spellStart"/>
            <w:r w:rsidRPr="00A50F67">
              <w:rPr>
                <w:rFonts w:ascii="Times New Roman" w:eastAsia="Times New Roman" w:hAnsi="Times New Roman" w:cs="Times New Roman"/>
                <w:kern w:val="2"/>
                <w:sz w:val="28"/>
                <w:lang w:val="ru-RU" w:eastAsia="zh-CN"/>
              </w:rPr>
              <w:t>манний</w:t>
            </w:r>
            <w:proofErr w:type="spellEnd"/>
            <w:r w:rsidRPr="00A50F67">
              <w:rPr>
                <w:rFonts w:ascii="Times New Roman" w:eastAsia="Times New Roman" w:hAnsi="Times New Roman" w:cs="Times New Roman"/>
                <w:kern w:val="2"/>
                <w:sz w:val="28"/>
                <w:lang w:val="ru-RU" w:eastAsia="zh-CN"/>
              </w:rPr>
              <w:t xml:space="preserve"> з бананом / каша молочно-</w:t>
            </w:r>
            <w:proofErr w:type="spellStart"/>
            <w:r w:rsidRPr="00A50F67">
              <w:rPr>
                <w:rFonts w:ascii="Times New Roman" w:eastAsia="Times New Roman" w:hAnsi="Times New Roman" w:cs="Times New Roman"/>
                <w:kern w:val="2"/>
                <w:sz w:val="28"/>
                <w:lang w:val="ru-RU" w:eastAsia="zh-CN"/>
              </w:rPr>
              <w:t>шоколадна</w:t>
            </w:r>
            <w:proofErr w:type="spellEnd"/>
          </w:p>
        </w:tc>
        <w:tc>
          <w:tcPr>
            <w:tcW w:w="2069" w:type="dxa"/>
            <w:tcBorders>
              <w:top w:val="single" w:sz="4" w:space="0" w:color="808080"/>
              <w:left w:val="single" w:sz="4" w:space="0" w:color="808080"/>
              <w:bottom w:val="single" w:sz="4" w:space="0" w:color="808080"/>
            </w:tcBorders>
            <w:shd w:val="clear" w:color="auto" w:fill="auto"/>
          </w:tcPr>
          <w:p w14:paraId="12EEDC7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100/5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08C11A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w:t>
            </w:r>
            <w:r w:rsidRPr="00A50F67">
              <w:rPr>
                <w:rFonts w:ascii="Times New Roman" w:eastAsia="Times New Roman" w:hAnsi="Times New Roman" w:cs="Times New Roman"/>
                <w:kern w:val="2"/>
                <w:sz w:val="28"/>
                <w:lang w:eastAsia="zh-CN"/>
              </w:rPr>
              <w:t>88</w:t>
            </w:r>
          </w:p>
        </w:tc>
      </w:tr>
      <w:tr w:rsidR="00A50F67" w:rsidRPr="00A50F67" w14:paraId="1D096A42" w14:textId="77777777" w:rsidTr="0048170F">
        <w:tc>
          <w:tcPr>
            <w:tcW w:w="4428" w:type="dxa"/>
            <w:tcBorders>
              <w:top w:val="single" w:sz="4" w:space="0" w:color="808080"/>
              <w:left w:val="single" w:sz="4" w:space="0" w:color="808080"/>
              <w:bottom w:val="single" w:sz="4" w:space="0" w:color="808080"/>
            </w:tcBorders>
            <w:shd w:val="clear" w:color="auto" w:fill="auto"/>
          </w:tcPr>
          <w:p w14:paraId="0AB1FC8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 xml:space="preserve">Чай </w:t>
            </w:r>
          </w:p>
        </w:tc>
        <w:tc>
          <w:tcPr>
            <w:tcW w:w="2069" w:type="dxa"/>
            <w:tcBorders>
              <w:top w:val="single" w:sz="4" w:space="0" w:color="808080"/>
              <w:left w:val="single" w:sz="4" w:space="0" w:color="808080"/>
              <w:bottom w:val="single" w:sz="4" w:space="0" w:color="808080"/>
            </w:tcBorders>
            <w:shd w:val="clear" w:color="auto" w:fill="auto"/>
          </w:tcPr>
          <w:p w14:paraId="6931BF1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47C3BA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w:t>
            </w:r>
          </w:p>
        </w:tc>
      </w:tr>
      <w:tr w:rsidR="00A50F67" w:rsidRPr="00A50F67" w14:paraId="3377DC90" w14:textId="77777777" w:rsidTr="0048170F">
        <w:tc>
          <w:tcPr>
            <w:tcW w:w="4428" w:type="dxa"/>
            <w:tcBorders>
              <w:top w:val="single" w:sz="4" w:space="0" w:color="808080"/>
              <w:left w:val="single" w:sz="4" w:space="0" w:color="808080"/>
              <w:bottom w:val="single" w:sz="4" w:space="0" w:color="808080"/>
            </w:tcBorders>
            <w:shd w:val="clear" w:color="auto" w:fill="auto"/>
          </w:tcPr>
          <w:p w14:paraId="0D3E31B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Фрукти / ягоди  свіжі</w:t>
            </w:r>
          </w:p>
        </w:tc>
        <w:tc>
          <w:tcPr>
            <w:tcW w:w="2069" w:type="dxa"/>
            <w:tcBorders>
              <w:top w:val="single" w:sz="4" w:space="0" w:color="808080"/>
              <w:left w:val="single" w:sz="4" w:space="0" w:color="808080"/>
              <w:bottom w:val="single" w:sz="4" w:space="0" w:color="808080"/>
            </w:tcBorders>
            <w:shd w:val="clear" w:color="auto" w:fill="auto"/>
          </w:tcPr>
          <w:p w14:paraId="26069EE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0B318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Calibri" w:eastAsia="Calibri" w:hAnsi="Calibri" w:cs="Calibri"/>
                <w:kern w:val="2"/>
                <w:sz w:val="28"/>
                <w:lang w:eastAsia="zh-CN"/>
              </w:rPr>
              <w:t>45</w:t>
            </w:r>
          </w:p>
        </w:tc>
      </w:tr>
      <w:tr w:rsidR="00A50F67" w:rsidRPr="00A50F67" w14:paraId="67B9EB01" w14:textId="77777777" w:rsidTr="0048170F">
        <w:tc>
          <w:tcPr>
            <w:tcW w:w="4428" w:type="dxa"/>
            <w:tcBorders>
              <w:top w:val="single" w:sz="4" w:space="0" w:color="808080"/>
              <w:left w:val="single" w:sz="4" w:space="0" w:color="808080"/>
              <w:bottom w:val="single" w:sz="4" w:space="0" w:color="808080"/>
            </w:tcBorders>
            <w:shd w:val="clear" w:color="auto" w:fill="auto"/>
          </w:tcPr>
          <w:p w14:paraId="185555F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Обід</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1CCF631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B18F69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16D4C7EA" w14:textId="77777777" w:rsidTr="0048170F">
        <w:tc>
          <w:tcPr>
            <w:tcW w:w="4428" w:type="dxa"/>
            <w:tcBorders>
              <w:top w:val="single" w:sz="4" w:space="0" w:color="808080"/>
              <w:left w:val="single" w:sz="4" w:space="0" w:color="808080"/>
              <w:bottom w:val="single" w:sz="4" w:space="0" w:color="808080"/>
            </w:tcBorders>
            <w:shd w:val="clear" w:color="auto" w:fill="auto"/>
          </w:tcPr>
          <w:p w14:paraId="62797CD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Овочі припущені / тушковані</w:t>
            </w:r>
          </w:p>
        </w:tc>
        <w:tc>
          <w:tcPr>
            <w:tcW w:w="2069" w:type="dxa"/>
            <w:tcBorders>
              <w:top w:val="single" w:sz="4" w:space="0" w:color="808080"/>
              <w:left w:val="single" w:sz="4" w:space="0" w:color="808080"/>
              <w:bottom w:val="single" w:sz="4" w:space="0" w:color="808080"/>
            </w:tcBorders>
            <w:shd w:val="clear" w:color="auto" w:fill="auto"/>
          </w:tcPr>
          <w:p w14:paraId="69B86C5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Calibri" w:eastAsia="Times New Roman" w:hAnsi="Calibri" w:cs="Times New Roman"/>
                <w:kern w:val="2"/>
                <w:sz w:val="28"/>
                <w:szCs w:val="28"/>
                <w:lang w:eastAsia="zh-CN"/>
              </w:rPr>
              <w:t>60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3217D6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Calibri" w:eastAsia="Times New Roman" w:hAnsi="Calibri" w:cs="Times New Roman"/>
                <w:kern w:val="2"/>
                <w:sz w:val="28"/>
                <w:szCs w:val="28"/>
                <w:lang w:eastAsia="zh-CN"/>
              </w:rPr>
              <w:t>52</w:t>
            </w:r>
          </w:p>
        </w:tc>
      </w:tr>
      <w:tr w:rsidR="00A50F67" w:rsidRPr="00A50F67" w14:paraId="6C8B45F6" w14:textId="77777777" w:rsidTr="0048170F">
        <w:tc>
          <w:tcPr>
            <w:tcW w:w="4428" w:type="dxa"/>
            <w:tcBorders>
              <w:top w:val="single" w:sz="4" w:space="0" w:color="808080"/>
              <w:left w:val="single" w:sz="4" w:space="0" w:color="808080"/>
              <w:bottom w:val="single" w:sz="4" w:space="0" w:color="808080"/>
            </w:tcBorders>
            <w:shd w:val="clear" w:color="auto" w:fill="auto"/>
          </w:tcPr>
          <w:p w14:paraId="7C061A4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eastAsia="zh-CN"/>
              </w:rPr>
            </w:pPr>
            <w:r w:rsidRPr="00A50F67">
              <w:rPr>
                <w:rFonts w:ascii="Times New Roman" w:eastAsia="Times New Roman" w:hAnsi="Times New Roman" w:cs="Times New Roman"/>
                <w:kern w:val="2"/>
                <w:sz w:val="28"/>
                <w:lang w:eastAsia="zh-CN"/>
              </w:rPr>
              <w:t>Суп  зі свіжою капустою зі сметаною</w:t>
            </w:r>
          </w:p>
        </w:tc>
        <w:tc>
          <w:tcPr>
            <w:tcW w:w="2069" w:type="dxa"/>
            <w:tcBorders>
              <w:top w:val="single" w:sz="4" w:space="0" w:color="808080"/>
              <w:left w:val="single" w:sz="4" w:space="0" w:color="808080"/>
              <w:bottom w:val="single" w:sz="4" w:space="0" w:color="808080"/>
            </w:tcBorders>
            <w:shd w:val="clear" w:color="auto" w:fill="auto"/>
          </w:tcPr>
          <w:p w14:paraId="112AC71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124D1A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9</w:t>
            </w:r>
            <w:r w:rsidRPr="00A50F67">
              <w:rPr>
                <w:rFonts w:ascii="Times New Roman" w:eastAsia="Times New Roman" w:hAnsi="Times New Roman" w:cs="Times New Roman"/>
                <w:kern w:val="2"/>
                <w:sz w:val="28"/>
                <w:lang w:eastAsia="zh-CN"/>
              </w:rPr>
              <w:t>7</w:t>
            </w:r>
          </w:p>
        </w:tc>
      </w:tr>
      <w:tr w:rsidR="00A50F67" w:rsidRPr="00A50F67" w14:paraId="371AEB36" w14:textId="77777777" w:rsidTr="0048170F">
        <w:tc>
          <w:tcPr>
            <w:tcW w:w="4428" w:type="dxa"/>
            <w:tcBorders>
              <w:top w:val="single" w:sz="4" w:space="0" w:color="808080"/>
              <w:left w:val="single" w:sz="4" w:space="0" w:color="808080"/>
              <w:bottom w:val="single" w:sz="4" w:space="0" w:color="808080"/>
            </w:tcBorders>
            <w:shd w:val="clear" w:color="auto" w:fill="auto"/>
          </w:tcPr>
          <w:p w14:paraId="3607CFD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 xml:space="preserve">Плов з </w:t>
            </w:r>
            <w:proofErr w:type="spellStart"/>
            <w:r w:rsidRPr="00A50F67">
              <w:rPr>
                <w:rFonts w:ascii="Times New Roman" w:eastAsia="Times New Roman" w:hAnsi="Times New Roman" w:cs="Times New Roman"/>
                <w:kern w:val="2"/>
                <w:sz w:val="28"/>
                <w:lang w:val="ru-RU" w:eastAsia="zh-CN"/>
              </w:rPr>
              <w:t>куркою</w:t>
            </w:r>
            <w:proofErr w:type="spellEnd"/>
            <w:r w:rsidRPr="00A50F67">
              <w:rPr>
                <w:rFonts w:ascii="Times New Roman" w:eastAsia="Times New Roman" w:hAnsi="Times New Roman" w:cs="Times New Roman"/>
                <w:kern w:val="2"/>
                <w:sz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64BD9DC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95BF03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276</w:t>
            </w:r>
          </w:p>
        </w:tc>
      </w:tr>
      <w:tr w:rsidR="00A50F67" w:rsidRPr="00A50F67" w14:paraId="2A2F9B12" w14:textId="77777777" w:rsidTr="0048170F">
        <w:tc>
          <w:tcPr>
            <w:tcW w:w="4428" w:type="dxa"/>
            <w:tcBorders>
              <w:top w:val="single" w:sz="4" w:space="0" w:color="808080"/>
              <w:left w:val="single" w:sz="4" w:space="0" w:color="808080"/>
              <w:bottom w:val="single" w:sz="4" w:space="0" w:color="808080"/>
            </w:tcBorders>
            <w:shd w:val="clear" w:color="auto" w:fill="auto"/>
          </w:tcPr>
          <w:p w14:paraId="1EBE34C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Хліб</w:t>
            </w:r>
            <w:proofErr w:type="spellEnd"/>
            <w:r w:rsidRPr="00A50F67">
              <w:rPr>
                <w:rFonts w:ascii="Times New Roman" w:eastAsia="Times New Roman" w:hAnsi="Times New Roman" w:cs="Times New Roman"/>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01FCB9E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774781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val="ru-RU" w:eastAsia="zh-CN"/>
              </w:rPr>
              <w:t>71</w:t>
            </w:r>
          </w:p>
        </w:tc>
      </w:tr>
      <w:tr w:rsidR="00A50F67" w:rsidRPr="00A50F67" w14:paraId="54CCCFA0" w14:textId="77777777" w:rsidTr="0048170F">
        <w:tc>
          <w:tcPr>
            <w:tcW w:w="4428" w:type="dxa"/>
            <w:tcBorders>
              <w:top w:val="single" w:sz="4" w:space="0" w:color="808080"/>
              <w:left w:val="single" w:sz="4" w:space="0" w:color="808080"/>
              <w:bottom w:val="single" w:sz="4" w:space="0" w:color="808080"/>
            </w:tcBorders>
            <w:shd w:val="clear" w:color="auto" w:fill="auto"/>
          </w:tcPr>
          <w:p w14:paraId="7F5CB90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Сік фруктовий</w:t>
            </w:r>
          </w:p>
        </w:tc>
        <w:tc>
          <w:tcPr>
            <w:tcW w:w="2069" w:type="dxa"/>
            <w:tcBorders>
              <w:top w:val="single" w:sz="4" w:space="0" w:color="808080"/>
              <w:left w:val="single" w:sz="4" w:space="0" w:color="808080"/>
              <w:bottom w:val="single" w:sz="4" w:space="0" w:color="808080"/>
            </w:tcBorders>
            <w:shd w:val="clear" w:color="auto" w:fill="auto"/>
          </w:tcPr>
          <w:p w14:paraId="2334652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15</w:t>
            </w:r>
            <w:r w:rsidRPr="00A50F67">
              <w:rPr>
                <w:rFonts w:ascii="Times New Roman" w:eastAsia="Times New Roman" w:hAnsi="Times New Roman" w:cs="Times New Roman"/>
                <w:kern w:val="2"/>
                <w:sz w:val="28"/>
                <w:lang w:val="ru-RU" w:eastAsia="zh-CN"/>
              </w:rPr>
              <w:t>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C18F71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lang w:eastAsia="zh-CN"/>
              </w:rPr>
              <w:t>63</w:t>
            </w:r>
          </w:p>
        </w:tc>
      </w:tr>
      <w:tr w:rsidR="00A50F67" w:rsidRPr="00A50F67" w14:paraId="63B5BC94" w14:textId="77777777" w:rsidTr="0048170F">
        <w:tc>
          <w:tcPr>
            <w:tcW w:w="4428" w:type="dxa"/>
            <w:tcBorders>
              <w:top w:val="single" w:sz="4" w:space="0" w:color="808080"/>
              <w:left w:val="single" w:sz="4" w:space="0" w:color="808080"/>
              <w:bottom w:val="single" w:sz="4" w:space="0" w:color="808080"/>
            </w:tcBorders>
            <w:shd w:val="clear" w:color="auto" w:fill="auto"/>
          </w:tcPr>
          <w:p w14:paraId="504620E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2D6896A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0687DF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eastAsia="zh-CN"/>
              </w:rPr>
              <w:t>792</w:t>
            </w:r>
          </w:p>
        </w:tc>
      </w:tr>
      <w:tr w:rsidR="00A50F67" w:rsidRPr="00A50F67" w14:paraId="0984B011" w14:textId="77777777" w:rsidTr="0048170F">
        <w:tc>
          <w:tcPr>
            <w:tcW w:w="4428" w:type="dxa"/>
            <w:tcBorders>
              <w:top w:val="single" w:sz="4" w:space="0" w:color="808080"/>
              <w:left w:val="single" w:sz="4" w:space="0" w:color="808080"/>
              <w:bottom w:val="single" w:sz="4" w:space="0" w:color="808080"/>
            </w:tcBorders>
            <w:shd w:val="clear" w:color="auto" w:fill="auto"/>
          </w:tcPr>
          <w:p w14:paraId="4E10750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6866394D"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4B11BC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0E321E7" w14:textId="77777777" w:rsidTr="0048170F">
        <w:tc>
          <w:tcPr>
            <w:tcW w:w="4428" w:type="dxa"/>
            <w:tcBorders>
              <w:top w:val="single" w:sz="4" w:space="0" w:color="808080"/>
              <w:left w:val="single" w:sz="4" w:space="0" w:color="808080"/>
              <w:bottom w:val="single" w:sz="4" w:space="0" w:color="808080"/>
            </w:tcBorders>
            <w:shd w:val="clear" w:color="auto" w:fill="auto"/>
          </w:tcPr>
          <w:p w14:paraId="426323D0"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lang w:val="ru-RU" w:eastAsia="zh-CN"/>
              </w:rPr>
              <w:t>Четвер</w:t>
            </w:r>
            <w:proofErr w:type="spellEnd"/>
            <w:r w:rsidRPr="00A50F67">
              <w:rPr>
                <w:rFonts w:ascii="Times New Roman" w:eastAsia="Times New Roman" w:hAnsi="Times New Roman" w:cs="Times New Roman"/>
                <w:b/>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7061BFC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106E744"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0880CD4" w14:textId="77777777" w:rsidTr="0048170F">
        <w:tc>
          <w:tcPr>
            <w:tcW w:w="4428" w:type="dxa"/>
            <w:tcBorders>
              <w:top w:val="single" w:sz="4" w:space="0" w:color="808080"/>
              <w:left w:val="single" w:sz="4" w:space="0" w:color="808080"/>
              <w:bottom w:val="single" w:sz="4" w:space="0" w:color="808080"/>
            </w:tcBorders>
            <w:shd w:val="clear" w:color="auto" w:fill="auto"/>
          </w:tcPr>
          <w:p w14:paraId="14985AAF" w14:textId="77777777" w:rsidR="00A50F67" w:rsidRPr="00A50F67" w:rsidRDefault="00A50F67" w:rsidP="00A50F67">
            <w:pPr>
              <w:widowControl w:val="0"/>
              <w:suppressAutoHyphens/>
              <w:overflowPunct w:val="0"/>
              <w:autoSpaceDE w:val="0"/>
              <w:spacing w:after="0" w:line="240" w:lineRule="auto"/>
              <w:textAlignment w:val="baseline"/>
              <w:rPr>
                <w:rFonts w:ascii="Times New Roman" w:eastAsia="Times New Roman" w:hAnsi="Times New Roman" w:cs="Times New Roman"/>
                <w:kern w:val="2"/>
                <w:sz w:val="28"/>
                <w:szCs w:val="28"/>
                <w:lang w:val="ru-RU" w:eastAsia="zh-CN"/>
              </w:rPr>
            </w:pPr>
            <w:r w:rsidRPr="00A50F67">
              <w:rPr>
                <w:rFonts w:ascii="Times New Roman" w:eastAsia="Times New Roman" w:hAnsi="Times New Roman" w:cs="Times New Roman"/>
                <w:b/>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33DBB528"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EC1813F" w14:textId="77777777" w:rsidR="00A50F67" w:rsidRPr="00A50F67" w:rsidRDefault="00A50F67" w:rsidP="00A50F67">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00304DD3" w14:textId="77777777" w:rsidTr="0048170F">
        <w:tc>
          <w:tcPr>
            <w:tcW w:w="4428" w:type="dxa"/>
            <w:tcBorders>
              <w:top w:val="single" w:sz="4" w:space="0" w:color="808080"/>
              <w:left w:val="single" w:sz="4" w:space="0" w:color="808080"/>
              <w:bottom w:val="single" w:sz="4" w:space="0" w:color="808080"/>
            </w:tcBorders>
            <w:shd w:val="clear" w:color="auto" w:fill="auto"/>
          </w:tcPr>
          <w:p w14:paraId="6E60EAAB"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Макарони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відварені</w:t>
            </w:r>
            <w:proofErr w:type="spellEnd"/>
            <w:r w:rsidRPr="00A50F67">
              <w:rPr>
                <w:rFonts w:ascii="Times New Roman" w:eastAsia="Times New Roman" w:hAnsi="Times New Roman" w:cs="Times New Roman"/>
                <w:kern w:val="2"/>
                <w:sz w:val="28"/>
                <w:szCs w:val="28"/>
                <w:lang w:val="ru-RU" w:eastAsia="zh-CN"/>
              </w:rPr>
              <w:t xml:space="preserve"> з сиром твердим</w:t>
            </w:r>
          </w:p>
        </w:tc>
        <w:tc>
          <w:tcPr>
            <w:tcW w:w="2069" w:type="dxa"/>
            <w:tcBorders>
              <w:top w:val="single" w:sz="4" w:space="0" w:color="808080"/>
              <w:left w:val="single" w:sz="4" w:space="0" w:color="808080"/>
              <w:bottom w:val="single" w:sz="4" w:space="0" w:color="808080"/>
            </w:tcBorders>
            <w:shd w:val="clear" w:color="auto" w:fill="auto"/>
          </w:tcPr>
          <w:p w14:paraId="1717912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100/15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28D99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196</w:t>
            </w:r>
          </w:p>
        </w:tc>
      </w:tr>
      <w:tr w:rsidR="00A50F67" w:rsidRPr="00A50F67" w14:paraId="1A217C5F" w14:textId="77777777" w:rsidTr="0048170F">
        <w:tc>
          <w:tcPr>
            <w:tcW w:w="4428" w:type="dxa"/>
            <w:tcBorders>
              <w:top w:val="single" w:sz="4" w:space="0" w:color="808080"/>
              <w:left w:val="single" w:sz="4" w:space="0" w:color="808080"/>
              <w:bottom w:val="single" w:sz="4" w:space="0" w:color="808080"/>
            </w:tcBorders>
            <w:shd w:val="clear" w:color="auto" w:fill="auto"/>
          </w:tcPr>
          <w:p w14:paraId="582654B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Овочі</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518CF21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730E72D"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w:t>
            </w:r>
          </w:p>
        </w:tc>
      </w:tr>
      <w:tr w:rsidR="00A50F67" w:rsidRPr="00A50F67" w14:paraId="144C2A4F" w14:textId="77777777" w:rsidTr="0048170F">
        <w:tc>
          <w:tcPr>
            <w:tcW w:w="4428" w:type="dxa"/>
            <w:tcBorders>
              <w:left w:val="single" w:sz="4" w:space="0" w:color="808080"/>
              <w:bottom w:val="single" w:sz="4" w:space="0" w:color="808080"/>
            </w:tcBorders>
            <w:shd w:val="clear" w:color="auto" w:fill="auto"/>
          </w:tcPr>
          <w:p w14:paraId="11AD05E2"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Компот </w:t>
            </w:r>
            <w:proofErr w:type="spellStart"/>
            <w:r w:rsidRPr="00A50F67">
              <w:rPr>
                <w:rFonts w:ascii="Times New Roman" w:eastAsia="Times New Roman" w:hAnsi="Times New Roman" w:cs="Times New Roman"/>
                <w:kern w:val="2"/>
                <w:sz w:val="28"/>
                <w:szCs w:val="28"/>
                <w:lang w:val="ru-RU" w:eastAsia="zh-CN"/>
              </w:rPr>
              <w:t>фруктовий</w:t>
            </w:r>
            <w:proofErr w:type="spellEnd"/>
            <w:r w:rsidRPr="00A50F67">
              <w:rPr>
                <w:rFonts w:ascii="Times New Roman" w:eastAsia="Times New Roman" w:hAnsi="Times New Roman" w:cs="Times New Roman"/>
                <w:kern w:val="2"/>
                <w:sz w:val="28"/>
                <w:szCs w:val="28"/>
                <w:lang w:val="ru-RU" w:eastAsia="zh-CN"/>
              </w:rPr>
              <w:t xml:space="preserve"> /з </w:t>
            </w:r>
            <w:proofErr w:type="spellStart"/>
            <w:r w:rsidRPr="00A50F67">
              <w:rPr>
                <w:rFonts w:ascii="Times New Roman" w:eastAsia="Times New Roman" w:hAnsi="Times New Roman" w:cs="Times New Roman"/>
                <w:kern w:val="2"/>
                <w:sz w:val="28"/>
                <w:szCs w:val="28"/>
                <w:lang w:val="ru-RU" w:eastAsia="zh-CN"/>
              </w:rPr>
              <w:t>родзинками</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left w:val="single" w:sz="4" w:space="0" w:color="808080"/>
              <w:bottom w:val="single" w:sz="4" w:space="0" w:color="808080"/>
            </w:tcBorders>
            <w:shd w:val="clear" w:color="auto" w:fill="auto"/>
          </w:tcPr>
          <w:p w14:paraId="35C7598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left w:val="single" w:sz="4" w:space="0" w:color="808080"/>
              <w:bottom w:val="single" w:sz="4" w:space="0" w:color="808080"/>
              <w:right w:val="single" w:sz="4" w:space="0" w:color="808080"/>
            </w:tcBorders>
            <w:shd w:val="clear" w:color="auto" w:fill="auto"/>
          </w:tcPr>
          <w:p w14:paraId="3BC1C91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33</w:t>
            </w:r>
          </w:p>
        </w:tc>
      </w:tr>
      <w:tr w:rsidR="00A50F67" w:rsidRPr="00A50F67" w14:paraId="66791602" w14:textId="77777777" w:rsidTr="0048170F">
        <w:tc>
          <w:tcPr>
            <w:tcW w:w="4428" w:type="dxa"/>
            <w:tcBorders>
              <w:top w:val="single" w:sz="4" w:space="0" w:color="808080"/>
              <w:left w:val="single" w:sz="4" w:space="0" w:color="808080"/>
              <w:bottom w:val="single" w:sz="4" w:space="0" w:color="808080"/>
            </w:tcBorders>
            <w:shd w:val="clear" w:color="auto" w:fill="auto"/>
          </w:tcPr>
          <w:p w14:paraId="48FFDFF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1B3F89E1"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F99485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7A9823CB" w14:textId="77777777" w:rsidTr="0048170F">
        <w:tc>
          <w:tcPr>
            <w:tcW w:w="4428" w:type="dxa"/>
            <w:tcBorders>
              <w:top w:val="single" w:sz="4" w:space="0" w:color="808080"/>
              <w:left w:val="single" w:sz="4" w:space="0" w:color="808080"/>
              <w:bottom w:val="single" w:sz="4" w:space="0" w:color="808080"/>
            </w:tcBorders>
            <w:shd w:val="clear" w:color="auto" w:fill="auto"/>
          </w:tcPr>
          <w:p w14:paraId="4E4E33D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Овочеве</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асорті</w:t>
            </w:r>
            <w:proofErr w:type="spellEnd"/>
          </w:p>
        </w:tc>
        <w:tc>
          <w:tcPr>
            <w:tcW w:w="2069" w:type="dxa"/>
            <w:tcBorders>
              <w:top w:val="single" w:sz="4" w:space="0" w:color="808080"/>
              <w:left w:val="single" w:sz="4" w:space="0" w:color="808080"/>
              <w:bottom w:val="single" w:sz="4" w:space="0" w:color="808080"/>
            </w:tcBorders>
            <w:shd w:val="clear" w:color="auto" w:fill="auto"/>
          </w:tcPr>
          <w:p w14:paraId="292805F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F79B16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14</w:t>
            </w:r>
          </w:p>
        </w:tc>
      </w:tr>
      <w:tr w:rsidR="00A50F67" w:rsidRPr="00A50F67" w14:paraId="23E62282" w14:textId="77777777" w:rsidTr="0048170F">
        <w:tc>
          <w:tcPr>
            <w:tcW w:w="4428" w:type="dxa"/>
            <w:tcBorders>
              <w:top w:val="single" w:sz="4" w:space="0" w:color="808080"/>
              <w:left w:val="single" w:sz="4" w:space="0" w:color="808080"/>
              <w:bottom w:val="single" w:sz="4" w:space="0" w:color="808080"/>
            </w:tcBorders>
            <w:shd w:val="clear" w:color="auto" w:fill="auto"/>
          </w:tcPr>
          <w:p w14:paraId="39A21F5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Суп </w:t>
            </w:r>
            <w:proofErr w:type="spellStart"/>
            <w:r w:rsidRPr="00A50F67">
              <w:rPr>
                <w:rFonts w:ascii="Times New Roman" w:eastAsia="Times New Roman" w:hAnsi="Times New Roman" w:cs="Times New Roman"/>
                <w:kern w:val="2"/>
                <w:sz w:val="28"/>
                <w:szCs w:val="28"/>
                <w:lang w:val="ru-RU" w:eastAsia="zh-CN"/>
              </w:rPr>
              <w:t>картопляний</w:t>
            </w:r>
            <w:proofErr w:type="spellEnd"/>
            <w:r w:rsidRPr="00A50F67">
              <w:rPr>
                <w:rFonts w:ascii="Times New Roman" w:eastAsia="Times New Roman" w:hAnsi="Times New Roman" w:cs="Times New Roman"/>
                <w:kern w:val="2"/>
                <w:sz w:val="28"/>
                <w:szCs w:val="28"/>
                <w:lang w:val="ru-RU" w:eastAsia="zh-CN"/>
              </w:rPr>
              <w:t xml:space="preserve"> з рисом</w:t>
            </w:r>
          </w:p>
        </w:tc>
        <w:tc>
          <w:tcPr>
            <w:tcW w:w="2069" w:type="dxa"/>
            <w:tcBorders>
              <w:top w:val="single" w:sz="4" w:space="0" w:color="808080"/>
              <w:left w:val="single" w:sz="4" w:space="0" w:color="808080"/>
              <w:bottom w:val="single" w:sz="4" w:space="0" w:color="808080"/>
            </w:tcBorders>
            <w:shd w:val="clear" w:color="auto" w:fill="auto"/>
          </w:tcPr>
          <w:p w14:paraId="1B999C3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F0B69C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83</w:t>
            </w:r>
          </w:p>
        </w:tc>
      </w:tr>
      <w:tr w:rsidR="00A50F67" w:rsidRPr="00A50F67" w14:paraId="6CF6AC63" w14:textId="77777777" w:rsidTr="0048170F">
        <w:tc>
          <w:tcPr>
            <w:tcW w:w="4428" w:type="dxa"/>
            <w:tcBorders>
              <w:top w:val="single" w:sz="4" w:space="0" w:color="808080"/>
              <w:left w:val="single" w:sz="4" w:space="0" w:color="808080"/>
              <w:bottom w:val="single" w:sz="4" w:space="0" w:color="808080"/>
            </w:tcBorders>
            <w:shd w:val="clear" w:color="auto" w:fill="auto"/>
          </w:tcPr>
          <w:p w14:paraId="4EC68AA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Биточок</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м’ясний</w:t>
            </w:r>
            <w:proofErr w:type="spellEnd"/>
          </w:p>
        </w:tc>
        <w:tc>
          <w:tcPr>
            <w:tcW w:w="2069" w:type="dxa"/>
            <w:tcBorders>
              <w:top w:val="single" w:sz="4" w:space="0" w:color="808080"/>
              <w:left w:val="single" w:sz="4" w:space="0" w:color="808080"/>
              <w:bottom w:val="single" w:sz="4" w:space="0" w:color="808080"/>
            </w:tcBorders>
            <w:shd w:val="clear" w:color="auto" w:fill="auto"/>
          </w:tcPr>
          <w:p w14:paraId="31C1EFB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815875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156</w:t>
            </w:r>
          </w:p>
        </w:tc>
      </w:tr>
      <w:tr w:rsidR="00A50F67" w:rsidRPr="00A50F67" w14:paraId="56DF8A78" w14:textId="77777777" w:rsidTr="0048170F">
        <w:tc>
          <w:tcPr>
            <w:tcW w:w="4428" w:type="dxa"/>
            <w:tcBorders>
              <w:top w:val="single" w:sz="4" w:space="0" w:color="808080"/>
              <w:left w:val="single" w:sz="4" w:space="0" w:color="808080"/>
              <w:bottom w:val="single" w:sz="4" w:space="0" w:color="808080"/>
            </w:tcBorders>
            <w:shd w:val="clear" w:color="auto" w:fill="auto"/>
          </w:tcPr>
          <w:p w14:paraId="4E40356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Булгур</w:t>
            </w:r>
            <w:proofErr w:type="spellEnd"/>
            <w:r w:rsidRPr="00A50F67">
              <w:rPr>
                <w:rFonts w:ascii="Times New Roman" w:eastAsia="Times New Roman" w:hAnsi="Times New Roman" w:cs="Times New Roman"/>
                <w:kern w:val="2"/>
                <w:sz w:val="28"/>
                <w:szCs w:val="28"/>
                <w:lang w:val="ru-RU" w:eastAsia="zh-CN"/>
              </w:rPr>
              <w:t>/</w:t>
            </w:r>
            <w:proofErr w:type="spellStart"/>
            <w:r w:rsidRPr="00A50F67">
              <w:rPr>
                <w:rFonts w:ascii="Times New Roman" w:eastAsia="Times New Roman" w:hAnsi="Times New Roman" w:cs="Times New Roman"/>
                <w:kern w:val="2"/>
                <w:sz w:val="28"/>
                <w:szCs w:val="28"/>
                <w:lang w:val="ru-RU" w:eastAsia="zh-CN"/>
              </w:rPr>
              <w:t>кускус</w:t>
            </w:r>
            <w:proofErr w:type="spellEnd"/>
          </w:p>
        </w:tc>
        <w:tc>
          <w:tcPr>
            <w:tcW w:w="2069" w:type="dxa"/>
            <w:tcBorders>
              <w:top w:val="single" w:sz="4" w:space="0" w:color="808080"/>
              <w:left w:val="single" w:sz="4" w:space="0" w:color="808080"/>
              <w:bottom w:val="single" w:sz="4" w:space="0" w:color="808080"/>
            </w:tcBorders>
            <w:shd w:val="clear" w:color="auto" w:fill="auto"/>
          </w:tcPr>
          <w:p w14:paraId="104D3F0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77D97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132</w:t>
            </w:r>
          </w:p>
        </w:tc>
      </w:tr>
      <w:tr w:rsidR="00A50F67" w:rsidRPr="00A50F67" w14:paraId="7DEFDDD1" w14:textId="77777777" w:rsidTr="0048170F">
        <w:tc>
          <w:tcPr>
            <w:tcW w:w="4428" w:type="dxa"/>
            <w:tcBorders>
              <w:top w:val="single" w:sz="4" w:space="0" w:color="808080"/>
              <w:left w:val="single" w:sz="4" w:space="0" w:color="808080"/>
              <w:bottom w:val="single" w:sz="4" w:space="0" w:color="808080"/>
            </w:tcBorders>
            <w:shd w:val="clear" w:color="auto" w:fill="auto"/>
          </w:tcPr>
          <w:p w14:paraId="58CFF36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3CB8F5F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EC16FE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67D58A6C" w14:textId="77777777" w:rsidTr="0048170F">
        <w:tc>
          <w:tcPr>
            <w:tcW w:w="4428" w:type="dxa"/>
            <w:tcBorders>
              <w:top w:val="single" w:sz="4" w:space="0" w:color="808080"/>
              <w:left w:val="single" w:sz="4" w:space="0" w:color="808080"/>
              <w:bottom w:val="single" w:sz="4" w:space="0" w:color="808080"/>
            </w:tcBorders>
            <w:shd w:val="clear" w:color="auto" w:fill="auto"/>
          </w:tcPr>
          <w:p w14:paraId="761D8B6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66796DE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B79B9B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w:t>
            </w:r>
          </w:p>
        </w:tc>
      </w:tr>
      <w:tr w:rsidR="00A50F67" w:rsidRPr="00A50F67" w14:paraId="375C3F66" w14:textId="77777777" w:rsidTr="0048170F">
        <w:tc>
          <w:tcPr>
            <w:tcW w:w="4428" w:type="dxa"/>
            <w:tcBorders>
              <w:top w:val="single" w:sz="4" w:space="0" w:color="808080"/>
              <w:left w:val="single" w:sz="4" w:space="0" w:color="808080"/>
              <w:bottom w:val="single" w:sz="4" w:space="0" w:color="808080"/>
            </w:tcBorders>
            <w:shd w:val="clear" w:color="auto" w:fill="auto"/>
          </w:tcPr>
          <w:p w14:paraId="062C4A3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Фрукти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ягоди</w:t>
            </w:r>
            <w:proofErr w:type="spellEnd"/>
          </w:p>
        </w:tc>
        <w:tc>
          <w:tcPr>
            <w:tcW w:w="2069" w:type="dxa"/>
            <w:tcBorders>
              <w:top w:val="single" w:sz="4" w:space="0" w:color="808080"/>
              <w:left w:val="single" w:sz="4" w:space="0" w:color="808080"/>
              <w:bottom w:val="single" w:sz="4" w:space="0" w:color="808080"/>
            </w:tcBorders>
            <w:shd w:val="clear" w:color="auto" w:fill="auto"/>
          </w:tcPr>
          <w:p w14:paraId="6C2913C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EE8784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32</w:t>
            </w:r>
          </w:p>
        </w:tc>
      </w:tr>
      <w:tr w:rsidR="00A50F67" w:rsidRPr="00A50F67" w14:paraId="14C0BA8D" w14:textId="77777777" w:rsidTr="0048170F">
        <w:tc>
          <w:tcPr>
            <w:tcW w:w="4428" w:type="dxa"/>
            <w:tcBorders>
              <w:top w:val="single" w:sz="4" w:space="0" w:color="808080"/>
              <w:left w:val="single" w:sz="4" w:space="0" w:color="808080"/>
              <w:bottom w:val="single" w:sz="4" w:space="0" w:color="808080"/>
            </w:tcBorders>
            <w:shd w:val="clear" w:color="auto" w:fill="auto"/>
          </w:tcPr>
          <w:p w14:paraId="68F8F7A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3241CC70"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14CA77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val="ru-RU" w:eastAsia="zh-CN"/>
              </w:rPr>
              <w:t>735</w:t>
            </w:r>
          </w:p>
        </w:tc>
      </w:tr>
      <w:tr w:rsidR="00A50F67" w:rsidRPr="00A50F67" w14:paraId="390CFCCD" w14:textId="77777777" w:rsidTr="0048170F">
        <w:tc>
          <w:tcPr>
            <w:tcW w:w="4428" w:type="dxa"/>
            <w:tcBorders>
              <w:top w:val="single" w:sz="4" w:space="0" w:color="808080"/>
              <w:left w:val="single" w:sz="4" w:space="0" w:color="808080"/>
              <w:bottom w:val="single" w:sz="4" w:space="0" w:color="808080"/>
            </w:tcBorders>
            <w:shd w:val="clear" w:color="auto" w:fill="auto"/>
          </w:tcPr>
          <w:p w14:paraId="40C1698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sz w:val="28"/>
                <w:szCs w:val="28"/>
                <w:lang w:eastAsia="zh-CN"/>
              </w:rPr>
              <w:t>П’ятниця:</w:t>
            </w:r>
          </w:p>
        </w:tc>
        <w:tc>
          <w:tcPr>
            <w:tcW w:w="2069" w:type="dxa"/>
            <w:tcBorders>
              <w:top w:val="single" w:sz="4" w:space="0" w:color="808080"/>
              <w:left w:val="single" w:sz="4" w:space="0" w:color="808080"/>
              <w:bottom w:val="single" w:sz="4" w:space="0" w:color="808080"/>
            </w:tcBorders>
            <w:shd w:val="clear" w:color="auto" w:fill="auto"/>
          </w:tcPr>
          <w:p w14:paraId="56FAEDC9"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3810E42"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07EB2294" w14:textId="77777777" w:rsidTr="0048170F">
        <w:tc>
          <w:tcPr>
            <w:tcW w:w="4428" w:type="dxa"/>
            <w:tcBorders>
              <w:top w:val="single" w:sz="4" w:space="0" w:color="808080"/>
              <w:left w:val="single" w:sz="4" w:space="0" w:color="808080"/>
              <w:bottom w:val="single" w:sz="4" w:space="0" w:color="808080"/>
            </w:tcBorders>
            <w:shd w:val="clear" w:color="auto" w:fill="auto"/>
          </w:tcPr>
          <w:p w14:paraId="424B24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Сніданок</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7B12AE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2C7D960"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76408D5E" w14:textId="77777777" w:rsidTr="0048170F">
        <w:tc>
          <w:tcPr>
            <w:tcW w:w="4428" w:type="dxa"/>
            <w:tcBorders>
              <w:top w:val="single" w:sz="4" w:space="0" w:color="808080"/>
              <w:left w:val="single" w:sz="4" w:space="0" w:color="808080"/>
              <w:bottom w:val="single" w:sz="4" w:space="0" w:color="808080"/>
            </w:tcBorders>
            <w:shd w:val="clear" w:color="auto" w:fill="auto"/>
          </w:tcPr>
          <w:p w14:paraId="629A2E0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Бутерброд з   сиром твердим </w:t>
            </w:r>
            <w:proofErr w:type="spellStart"/>
            <w:r w:rsidRPr="00A50F67">
              <w:rPr>
                <w:rFonts w:ascii="Times New Roman" w:eastAsia="Times New Roman" w:hAnsi="Times New Roman" w:cs="Times New Roman"/>
                <w:kern w:val="2"/>
                <w:sz w:val="28"/>
                <w:szCs w:val="28"/>
                <w:lang w:val="ru-RU" w:eastAsia="zh-CN"/>
              </w:rPr>
              <w:t>запечений</w:t>
            </w:r>
            <w:proofErr w:type="spellEnd"/>
            <w:r w:rsidRPr="00A50F67">
              <w:rPr>
                <w:rFonts w:ascii="Times New Roman" w:eastAsia="Times New Roman" w:hAnsi="Times New Roman" w:cs="Times New Roman"/>
                <w:kern w:val="2"/>
                <w:sz w:val="28"/>
                <w:szCs w:val="28"/>
                <w:lang w:val="ru-RU" w:eastAsia="zh-CN"/>
              </w:rPr>
              <w:t xml:space="preserve"> та </w:t>
            </w:r>
            <w:proofErr w:type="spellStart"/>
            <w:r w:rsidRPr="00A50F67">
              <w:rPr>
                <w:rFonts w:ascii="Times New Roman" w:eastAsia="Times New Roman" w:hAnsi="Times New Roman" w:cs="Times New Roman"/>
                <w:kern w:val="2"/>
                <w:sz w:val="28"/>
                <w:szCs w:val="28"/>
                <w:lang w:val="ru-RU" w:eastAsia="zh-CN"/>
              </w:rPr>
              <w:t>овочі</w:t>
            </w:r>
            <w:proofErr w:type="spellEnd"/>
          </w:p>
        </w:tc>
        <w:tc>
          <w:tcPr>
            <w:tcW w:w="2069" w:type="dxa"/>
            <w:tcBorders>
              <w:top w:val="single" w:sz="4" w:space="0" w:color="808080"/>
              <w:left w:val="single" w:sz="4" w:space="0" w:color="808080"/>
              <w:bottom w:val="single" w:sz="4" w:space="0" w:color="808080"/>
            </w:tcBorders>
            <w:shd w:val="clear" w:color="auto" w:fill="auto"/>
          </w:tcPr>
          <w:p w14:paraId="4FE5A1F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15/3/30</w:t>
            </w:r>
          </w:p>
          <w:p w14:paraId="378309C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91BB02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151</w:t>
            </w:r>
          </w:p>
        </w:tc>
      </w:tr>
      <w:tr w:rsidR="00A50F67" w:rsidRPr="00A50F67" w14:paraId="4A432DC8" w14:textId="77777777" w:rsidTr="0048170F">
        <w:tc>
          <w:tcPr>
            <w:tcW w:w="4428" w:type="dxa"/>
            <w:tcBorders>
              <w:top w:val="single" w:sz="4" w:space="0" w:color="808080"/>
              <w:left w:val="single" w:sz="4" w:space="0" w:color="808080"/>
              <w:bottom w:val="single" w:sz="4" w:space="0" w:color="808080"/>
            </w:tcBorders>
            <w:shd w:val="clear" w:color="auto" w:fill="auto"/>
          </w:tcPr>
          <w:p w14:paraId="257C55D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апельсиновий</w:t>
            </w:r>
            <w:proofErr w:type="spellEnd"/>
            <w:r w:rsidRPr="00A50F67">
              <w:rPr>
                <w:rFonts w:ascii="Times New Roman" w:eastAsia="Times New Roman" w:hAnsi="Times New Roman" w:cs="Times New Roman"/>
                <w:kern w:val="2"/>
                <w:sz w:val="28"/>
                <w:szCs w:val="28"/>
                <w:lang w:val="ru-RU" w:eastAsia="zh-CN"/>
              </w:rPr>
              <w:t xml:space="preserve"> / з </w:t>
            </w:r>
            <w:proofErr w:type="spellStart"/>
            <w:r w:rsidRPr="00A50F67">
              <w:rPr>
                <w:rFonts w:ascii="Times New Roman" w:eastAsia="Times New Roman" w:hAnsi="Times New Roman" w:cs="Times New Roman"/>
                <w:kern w:val="2"/>
                <w:sz w:val="28"/>
                <w:szCs w:val="28"/>
                <w:lang w:val="ru-RU" w:eastAsia="zh-CN"/>
              </w:rPr>
              <w:t>цикорієм</w:t>
            </w:r>
            <w:proofErr w:type="spellEnd"/>
          </w:p>
        </w:tc>
        <w:tc>
          <w:tcPr>
            <w:tcW w:w="2069" w:type="dxa"/>
            <w:tcBorders>
              <w:top w:val="single" w:sz="4" w:space="0" w:color="808080"/>
              <w:left w:val="single" w:sz="4" w:space="0" w:color="808080"/>
              <w:bottom w:val="single" w:sz="4" w:space="0" w:color="808080"/>
            </w:tcBorders>
            <w:shd w:val="clear" w:color="auto" w:fill="auto"/>
          </w:tcPr>
          <w:p w14:paraId="2DF7164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B1E08C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36</w:t>
            </w:r>
          </w:p>
        </w:tc>
      </w:tr>
      <w:tr w:rsidR="00A50F67" w:rsidRPr="00A50F67" w14:paraId="5C690A9C" w14:textId="77777777" w:rsidTr="0048170F">
        <w:tc>
          <w:tcPr>
            <w:tcW w:w="4428" w:type="dxa"/>
            <w:tcBorders>
              <w:top w:val="single" w:sz="4" w:space="0" w:color="808080"/>
              <w:left w:val="single" w:sz="4" w:space="0" w:color="808080"/>
              <w:bottom w:val="single" w:sz="4" w:space="0" w:color="808080"/>
            </w:tcBorders>
            <w:shd w:val="clear" w:color="auto" w:fill="auto"/>
          </w:tcPr>
          <w:p w14:paraId="0E401EC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lastRenderedPageBreak/>
              <w:t>Фрукти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4CE8CEC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A52252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48</w:t>
            </w:r>
          </w:p>
        </w:tc>
      </w:tr>
      <w:tr w:rsidR="00A50F67" w:rsidRPr="00A50F67" w14:paraId="10B71AE6" w14:textId="77777777" w:rsidTr="0048170F">
        <w:tc>
          <w:tcPr>
            <w:tcW w:w="4428" w:type="dxa"/>
            <w:tcBorders>
              <w:top w:val="single" w:sz="4" w:space="0" w:color="808080"/>
              <w:left w:val="single" w:sz="4" w:space="0" w:color="808080"/>
              <w:bottom w:val="single" w:sz="4" w:space="0" w:color="808080"/>
            </w:tcBorders>
            <w:shd w:val="clear" w:color="auto" w:fill="auto"/>
          </w:tcPr>
          <w:p w14:paraId="44C8E5A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6A1F0F7B"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4A1DD64"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7C6F19C4" w14:textId="77777777" w:rsidTr="0048170F">
        <w:tc>
          <w:tcPr>
            <w:tcW w:w="4428" w:type="dxa"/>
            <w:tcBorders>
              <w:top w:val="single" w:sz="4" w:space="0" w:color="808080"/>
              <w:left w:val="single" w:sz="4" w:space="0" w:color="808080"/>
              <w:bottom w:val="single" w:sz="4" w:space="0" w:color="808080"/>
            </w:tcBorders>
            <w:shd w:val="clear" w:color="auto" w:fill="auto"/>
          </w:tcPr>
          <w:p w14:paraId="5B8FADA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Овочі</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320630D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28D93E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w:t>
            </w:r>
          </w:p>
        </w:tc>
      </w:tr>
      <w:tr w:rsidR="00A50F67" w:rsidRPr="00A50F67" w14:paraId="000BE5E3" w14:textId="77777777" w:rsidTr="0048170F">
        <w:tc>
          <w:tcPr>
            <w:tcW w:w="4428" w:type="dxa"/>
            <w:tcBorders>
              <w:top w:val="single" w:sz="4" w:space="0" w:color="808080"/>
              <w:left w:val="single" w:sz="4" w:space="0" w:color="808080"/>
              <w:bottom w:val="single" w:sz="4" w:space="0" w:color="808080"/>
            </w:tcBorders>
            <w:shd w:val="clear" w:color="auto" w:fill="auto"/>
          </w:tcPr>
          <w:p w14:paraId="4D3C7E2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Суп </w:t>
            </w:r>
            <w:proofErr w:type="spellStart"/>
            <w:r w:rsidRPr="00A50F67">
              <w:rPr>
                <w:rFonts w:ascii="Times New Roman" w:eastAsia="Times New Roman" w:hAnsi="Times New Roman" w:cs="Times New Roman"/>
                <w:kern w:val="2"/>
                <w:sz w:val="28"/>
                <w:szCs w:val="28"/>
                <w:lang w:val="ru-RU" w:eastAsia="zh-CN"/>
              </w:rPr>
              <w:t>гречаний</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24C03AB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D99602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82</w:t>
            </w:r>
          </w:p>
        </w:tc>
      </w:tr>
      <w:tr w:rsidR="00A50F67" w:rsidRPr="00A50F67" w14:paraId="5233DAC2" w14:textId="77777777" w:rsidTr="0048170F">
        <w:tc>
          <w:tcPr>
            <w:tcW w:w="4428" w:type="dxa"/>
            <w:tcBorders>
              <w:top w:val="single" w:sz="4" w:space="0" w:color="808080"/>
              <w:left w:val="single" w:sz="4" w:space="0" w:color="808080"/>
              <w:bottom w:val="single" w:sz="4" w:space="0" w:color="808080"/>
            </w:tcBorders>
            <w:shd w:val="clear" w:color="auto" w:fill="auto"/>
          </w:tcPr>
          <w:p w14:paraId="637EDDD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Тефтеля </w:t>
            </w:r>
            <w:proofErr w:type="spellStart"/>
            <w:r w:rsidRPr="00A50F67">
              <w:rPr>
                <w:rFonts w:ascii="Times New Roman" w:eastAsia="Times New Roman" w:hAnsi="Times New Roman" w:cs="Times New Roman"/>
                <w:kern w:val="2"/>
                <w:sz w:val="28"/>
                <w:szCs w:val="28"/>
                <w:lang w:val="ru-RU" w:eastAsia="zh-CN"/>
              </w:rPr>
              <w:t>м’ясна</w:t>
            </w:r>
            <w:proofErr w:type="spellEnd"/>
          </w:p>
        </w:tc>
        <w:tc>
          <w:tcPr>
            <w:tcW w:w="2069" w:type="dxa"/>
            <w:tcBorders>
              <w:top w:val="single" w:sz="4" w:space="0" w:color="808080"/>
              <w:left w:val="single" w:sz="4" w:space="0" w:color="808080"/>
              <w:bottom w:val="single" w:sz="4" w:space="0" w:color="808080"/>
            </w:tcBorders>
            <w:shd w:val="clear" w:color="auto" w:fill="auto"/>
          </w:tcPr>
          <w:p w14:paraId="1511CA5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68D34E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203</w:t>
            </w:r>
          </w:p>
        </w:tc>
      </w:tr>
      <w:tr w:rsidR="00A50F67" w:rsidRPr="00A50F67" w14:paraId="525F4087" w14:textId="77777777" w:rsidTr="0048170F">
        <w:tc>
          <w:tcPr>
            <w:tcW w:w="4428" w:type="dxa"/>
            <w:tcBorders>
              <w:top w:val="single" w:sz="4" w:space="0" w:color="808080"/>
              <w:left w:val="single" w:sz="4" w:space="0" w:color="808080"/>
              <w:bottom w:val="single" w:sz="4" w:space="0" w:color="808080"/>
            </w:tcBorders>
            <w:shd w:val="clear" w:color="auto" w:fill="auto"/>
          </w:tcPr>
          <w:p w14:paraId="2A5C37F1"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Каша «Артек»</w:t>
            </w:r>
          </w:p>
        </w:tc>
        <w:tc>
          <w:tcPr>
            <w:tcW w:w="2069" w:type="dxa"/>
            <w:tcBorders>
              <w:top w:val="single" w:sz="4" w:space="0" w:color="808080"/>
              <w:left w:val="single" w:sz="4" w:space="0" w:color="808080"/>
              <w:bottom w:val="single" w:sz="4" w:space="0" w:color="808080"/>
            </w:tcBorders>
            <w:shd w:val="clear" w:color="auto" w:fill="auto"/>
          </w:tcPr>
          <w:p w14:paraId="2EDAEED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00A9E1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132</w:t>
            </w:r>
          </w:p>
        </w:tc>
      </w:tr>
      <w:tr w:rsidR="00A50F67" w:rsidRPr="00A50F67" w14:paraId="294AACC1" w14:textId="77777777" w:rsidTr="0048170F">
        <w:tc>
          <w:tcPr>
            <w:tcW w:w="4428" w:type="dxa"/>
            <w:tcBorders>
              <w:top w:val="single" w:sz="4" w:space="0" w:color="808080"/>
              <w:left w:val="single" w:sz="4" w:space="0" w:color="808080"/>
              <w:bottom w:val="single" w:sz="4" w:space="0" w:color="808080"/>
            </w:tcBorders>
            <w:shd w:val="clear" w:color="auto" w:fill="auto"/>
          </w:tcPr>
          <w:p w14:paraId="2B3B5E0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1F92E3F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14182F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1D784A91" w14:textId="77777777" w:rsidTr="0048170F">
        <w:tc>
          <w:tcPr>
            <w:tcW w:w="4428" w:type="dxa"/>
            <w:tcBorders>
              <w:top w:val="single" w:sz="4" w:space="0" w:color="808080"/>
              <w:left w:val="single" w:sz="4" w:space="0" w:color="808080"/>
              <w:bottom w:val="single" w:sz="4" w:space="0" w:color="808080"/>
            </w:tcBorders>
            <w:shd w:val="clear" w:color="auto" w:fill="auto"/>
          </w:tcPr>
          <w:p w14:paraId="30D22C3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Узвар</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фруктовий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09F764D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2E3852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111</w:t>
            </w:r>
          </w:p>
        </w:tc>
      </w:tr>
      <w:tr w:rsidR="00A50F67" w:rsidRPr="00A50F67" w14:paraId="4A609F20" w14:textId="77777777" w:rsidTr="0048170F">
        <w:tc>
          <w:tcPr>
            <w:tcW w:w="4428" w:type="dxa"/>
            <w:tcBorders>
              <w:top w:val="single" w:sz="4" w:space="0" w:color="808080"/>
              <w:left w:val="single" w:sz="4" w:space="0" w:color="808080"/>
              <w:bottom w:val="single" w:sz="4" w:space="0" w:color="808080"/>
            </w:tcBorders>
            <w:shd w:val="clear" w:color="auto" w:fill="auto"/>
          </w:tcPr>
          <w:p w14:paraId="2AD15A0B"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3C7828C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8C0E00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val="ru-RU" w:eastAsia="zh-CN"/>
              </w:rPr>
              <w:t>854</w:t>
            </w:r>
          </w:p>
        </w:tc>
      </w:tr>
      <w:tr w:rsidR="00A50F67" w:rsidRPr="00A50F67" w14:paraId="7B72B345" w14:textId="77777777" w:rsidTr="0048170F">
        <w:tc>
          <w:tcPr>
            <w:tcW w:w="4428" w:type="dxa"/>
            <w:tcBorders>
              <w:top w:val="single" w:sz="4" w:space="0" w:color="808080"/>
              <w:left w:val="single" w:sz="4" w:space="0" w:color="808080"/>
              <w:bottom w:val="single" w:sz="4" w:space="0" w:color="808080"/>
            </w:tcBorders>
            <w:shd w:val="clear" w:color="auto" w:fill="auto"/>
          </w:tcPr>
          <w:p w14:paraId="77C57C3E" w14:textId="77777777" w:rsidR="00A50F67" w:rsidRPr="00A50F67" w:rsidRDefault="00A50F67" w:rsidP="00A50F67">
            <w:pPr>
              <w:widowControl w:val="0"/>
              <w:suppressAutoHyphens/>
              <w:overflowPunct w:val="0"/>
              <w:autoSpaceDE w:val="0"/>
              <w:spacing w:after="0" w:line="240" w:lineRule="auto"/>
              <w:textAlignment w:val="baseline"/>
              <w:rPr>
                <w:rFonts w:ascii="Times New Roman" w:eastAsia="Times New Roman" w:hAnsi="Times New Roman" w:cs="Times New Roman"/>
                <w:b/>
                <w:kern w:val="2"/>
                <w:sz w:val="28"/>
                <w:lang w:val="ru-RU" w:eastAsia="zh-CN"/>
              </w:rPr>
            </w:pPr>
            <w:r w:rsidRPr="00A50F67">
              <w:rPr>
                <w:rFonts w:ascii="Times New Roman" w:eastAsia="Times New Roman" w:hAnsi="Times New Roman" w:cs="Times New Roman"/>
                <w:b/>
                <w:kern w:val="2"/>
                <w:sz w:val="28"/>
                <w:lang w:val="ru-RU" w:eastAsia="zh-CN"/>
              </w:rPr>
              <w:t xml:space="preserve">IІ </w:t>
            </w:r>
            <w:proofErr w:type="spellStart"/>
            <w:r w:rsidRPr="00A50F67">
              <w:rPr>
                <w:rFonts w:ascii="Times New Roman" w:eastAsia="Times New Roman" w:hAnsi="Times New Roman" w:cs="Times New Roman"/>
                <w:b/>
                <w:kern w:val="2"/>
                <w:sz w:val="28"/>
                <w:lang w:val="ru-RU" w:eastAsia="zh-CN"/>
              </w:rPr>
              <w:t>тиждень</w:t>
            </w:r>
            <w:proofErr w:type="spellEnd"/>
          </w:p>
        </w:tc>
        <w:tc>
          <w:tcPr>
            <w:tcW w:w="2069" w:type="dxa"/>
            <w:tcBorders>
              <w:top w:val="single" w:sz="4" w:space="0" w:color="808080"/>
              <w:left w:val="single" w:sz="4" w:space="0" w:color="808080"/>
              <w:bottom w:val="single" w:sz="4" w:space="0" w:color="808080"/>
            </w:tcBorders>
            <w:shd w:val="clear" w:color="auto" w:fill="auto"/>
          </w:tcPr>
          <w:p w14:paraId="6E3C4CC2"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A59A09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F05DCB3" w14:textId="77777777" w:rsidTr="0048170F">
        <w:tc>
          <w:tcPr>
            <w:tcW w:w="4428" w:type="dxa"/>
            <w:tcBorders>
              <w:top w:val="single" w:sz="4" w:space="0" w:color="808080"/>
              <w:left w:val="single" w:sz="4" w:space="0" w:color="808080"/>
              <w:bottom w:val="single" w:sz="4" w:space="0" w:color="808080"/>
            </w:tcBorders>
            <w:shd w:val="clear" w:color="auto" w:fill="auto"/>
          </w:tcPr>
          <w:p w14:paraId="7A5445E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lang w:val="ru-RU" w:eastAsia="zh-CN"/>
              </w:rPr>
              <w:t>Понеділок</w:t>
            </w:r>
            <w:proofErr w:type="spellEnd"/>
            <w:r w:rsidRPr="00A50F67">
              <w:rPr>
                <w:rFonts w:ascii="Times New Roman" w:eastAsia="Times New Roman" w:hAnsi="Times New Roman" w:cs="Times New Roman"/>
                <w:b/>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0E0B18EC"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AC7D36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0F1C6F47" w14:textId="77777777" w:rsidTr="0048170F">
        <w:tc>
          <w:tcPr>
            <w:tcW w:w="4428" w:type="dxa"/>
            <w:tcBorders>
              <w:top w:val="single" w:sz="4" w:space="0" w:color="808080"/>
              <w:left w:val="single" w:sz="4" w:space="0" w:color="808080"/>
              <w:bottom w:val="single" w:sz="4" w:space="0" w:color="808080"/>
            </w:tcBorders>
            <w:shd w:val="clear" w:color="auto" w:fill="auto"/>
          </w:tcPr>
          <w:p w14:paraId="5EF0A76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Сніданок</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152F53B"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696B7F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4852E51B" w14:textId="77777777" w:rsidTr="0048170F">
        <w:tc>
          <w:tcPr>
            <w:tcW w:w="4428" w:type="dxa"/>
            <w:tcBorders>
              <w:top w:val="single" w:sz="4" w:space="0" w:color="808080"/>
              <w:left w:val="single" w:sz="4" w:space="0" w:color="808080"/>
              <w:bottom w:val="single" w:sz="4" w:space="0" w:color="808080"/>
            </w:tcBorders>
            <w:shd w:val="clear" w:color="auto" w:fill="auto"/>
          </w:tcPr>
          <w:p w14:paraId="50E5A3A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Бутерброд з </w:t>
            </w:r>
            <w:proofErr w:type="spellStart"/>
            <w:r w:rsidRPr="00A50F67">
              <w:rPr>
                <w:rFonts w:ascii="Times New Roman" w:eastAsia="Times New Roman" w:hAnsi="Times New Roman" w:cs="Times New Roman"/>
                <w:kern w:val="2"/>
                <w:sz w:val="28"/>
                <w:szCs w:val="28"/>
                <w:lang w:val="ru-RU" w:eastAsia="zh-CN"/>
              </w:rPr>
              <w:t>яйцем</w:t>
            </w:r>
            <w:proofErr w:type="spellEnd"/>
            <w:r w:rsidRPr="00A50F67">
              <w:rPr>
                <w:rFonts w:ascii="Times New Roman" w:eastAsia="Times New Roman" w:hAnsi="Times New Roman" w:cs="Times New Roman"/>
                <w:kern w:val="2"/>
                <w:sz w:val="28"/>
                <w:szCs w:val="28"/>
                <w:lang w:val="ru-RU" w:eastAsia="zh-CN"/>
              </w:rPr>
              <w:t xml:space="preserve">/ омлетом/ з </w:t>
            </w:r>
            <w:proofErr w:type="spellStart"/>
            <w:r w:rsidRPr="00A50F67">
              <w:rPr>
                <w:rFonts w:ascii="Times New Roman" w:eastAsia="Times New Roman" w:hAnsi="Times New Roman" w:cs="Times New Roman"/>
                <w:kern w:val="2"/>
                <w:sz w:val="28"/>
                <w:szCs w:val="28"/>
                <w:lang w:val="ru-RU" w:eastAsia="zh-CN"/>
              </w:rPr>
              <w:t>овочами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свіжими</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14C4F61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20/5/20/30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322C7A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144</w:t>
            </w:r>
          </w:p>
        </w:tc>
      </w:tr>
      <w:tr w:rsidR="00A50F67" w:rsidRPr="00A50F67" w14:paraId="3E6EFED5" w14:textId="77777777" w:rsidTr="0048170F">
        <w:tc>
          <w:tcPr>
            <w:tcW w:w="4428" w:type="dxa"/>
            <w:tcBorders>
              <w:top w:val="single" w:sz="4" w:space="0" w:color="808080"/>
              <w:left w:val="single" w:sz="4" w:space="0" w:color="808080"/>
              <w:bottom w:val="single" w:sz="4" w:space="0" w:color="808080"/>
            </w:tcBorders>
            <w:shd w:val="clear" w:color="auto" w:fill="auto"/>
          </w:tcPr>
          <w:p w14:paraId="2F2C0B8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Чай / </w:t>
            </w: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травʼяний</w:t>
            </w:r>
            <w:proofErr w:type="spellEnd"/>
          </w:p>
        </w:tc>
        <w:tc>
          <w:tcPr>
            <w:tcW w:w="2069" w:type="dxa"/>
            <w:tcBorders>
              <w:top w:val="single" w:sz="4" w:space="0" w:color="808080"/>
              <w:left w:val="single" w:sz="4" w:space="0" w:color="808080"/>
              <w:bottom w:val="single" w:sz="4" w:space="0" w:color="808080"/>
            </w:tcBorders>
            <w:shd w:val="clear" w:color="auto" w:fill="auto"/>
          </w:tcPr>
          <w:p w14:paraId="47C4431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F4FAB6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w:t>
            </w:r>
          </w:p>
        </w:tc>
      </w:tr>
      <w:tr w:rsidR="00A50F67" w:rsidRPr="00A50F67" w14:paraId="577B4A67" w14:textId="77777777" w:rsidTr="0048170F">
        <w:tc>
          <w:tcPr>
            <w:tcW w:w="4428" w:type="dxa"/>
            <w:tcBorders>
              <w:top w:val="single" w:sz="4" w:space="0" w:color="808080"/>
              <w:left w:val="single" w:sz="4" w:space="0" w:color="808080"/>
              <w:bottom w:val="single" w:sz="4" w:space="0" w:color="808080"/>
            </w:tcBorders>
            <w:shd w:val="clear" w:color="auto" w:fill="auto"/>
          </w:tcPr>
          <w:p w14:paraId="4333139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Фрукти</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ягоди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1984268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DC7079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64</w:t>
            </w:r>
          </w:p>
        </w:tc>
      </w:tr>
      <w:tr w:rsidR="00A50F67" w:rsidRPr="00A50F67" w14:paraId="08720864" w14:textId="77777777" w:rsidTr="0048170F">
        <w:tc>
          <w:tcPr>
            <w:tcW w:w="4428" w:type="dxa"/>
            <w:tcBorders>
              <w:top w:val="single" w:sz="4" w:space="0" w:color="808080"/>
              <w:left w:val="single" w:sz="4" w:space="0" w:color="808080"/>
              <w:bottom w:val="single" w:sz="4" w:space="0" w:color="808080"/>
            </w:tcBorders>
            <w:shd w:val="clear" w:color="auto" w:fill="auto"/>
          </w:tcPr>
          <w:p w14:paraId="2FE238B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14A7BD5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218B20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3D853933" w14:textId="77777777" w:rsidTr="0048170F">
        <w:tc>
          <w:tcPr>
            <w:tcW w:w="4428" w:type="dxa"/>
            <w:tcBorders>
              <w:top w:val="single" w:sz="4" w:space="0" w:color="808080"/>
              <w:left w:val="single" w:sz="4" w:space="0" w:color="808080"/>
              <w:bottom w:val="single" w:sz="4" w:space="0" w:color="808080"/>
            </w:tcBorders>
            <w:shd w:val="clear" w:color="auto" w:fill="auto"/>
          </w:tcPr>
          <w:p w14:paraId="19B89C01"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Морква</w:t>
            </w:r>
            <w:proofErr w:type="spellEnd"/>
            <w:r w:rsidRPr="00A50F67">
              <w:rPr>
                <w:rFonts w:ascii="Times New Roman" w:eastAsia="Times New Roman" w:hAnsi="Times New Roman" w:cs="Times New Roman"/>
                <w:kern w:val="2"/>
                <w:sz w:val="28"/>
                <w:szCs w:val="28"/>
                <w:lang w:val="ru-RU" w:eastAsia="zh-CN"/>
              </w:rPr>
              <w:t xml:space="preserve"> припущена</w:t>
            </w:r>
          </w:p>
        </w:tc>
        <w:tc>
          <w:tcPr>
            <w:tcW w:w="2069" w:type="dxa"/>
            <w:tcBorders>
              <w:top w:val="single" w:sz="4" w:space="0" w:color="808080"/>
              <w:left w:val="single" w:sz="4" w:space="0" w:color="808080"/>
              <w:bottom w:val="single" w:sz="4" w:space="0" w:color="808080"/>
            </w:tcBorders>
            <w:shd w:val="clear" w:color="auto" w:fill="auto"/>
          </w:tcPr>
          <w:p w14:paraId="5A459B4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75</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B6219D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57</w:t>
            </w:r>
          </w:p>
        </w:tc>
      </w:tr>
      <w:tr w:rsidR="00A50F67" w:rsidRPr="00A50F67" w14:paraId="34381272" w14:textId="77777777" w:rsidTr="0048170F">
        <w:tc>
          <w:tcPr>
            <w:tcW w:w="4428" w:type="dxa"/>
            <w:tcBorders>
              <w:top w:val="single" w:sz="4" w:space="0" w:color="808080"/>
              <w:left w:val="single" w:sz="4" w:space="0" w:color="808080"/>
              <w:bottom w:val="single" w:sz="4" w:space="0" w:color="808080"/>
            </w:tcBorders>
            <w:shd w:val="clear" w:color="auto" w:fill="auto"/>
          </w:tcPr>
          <w:p w14:paraId="3AF01DF0"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Суп  з макаронами</w:t>
            </w:r>
          </w:p>
        </w:tc>
        <w:tc>
          <w:tcPr>
            <w:tcW w:w="2069" w:type="dxa"/>
            <w:tcBorders>
              <w:top w:val="single" w:sz="4" w:space="0" w:color="808080"/>
              <w:left w:val="single" w:sz="4" w:space="0" w:color="808080"/>
              <w:bottom w:val="single" w:sz="4" w:space="0" w:color="808080"/>
            </w:tcBorders>
            <w:shd w:val="clear" w:color="auto" w:fill="auto"/>
          </w:tcPr>
          <w:p w14:paraId="28B953C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8D0FAF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97</w:t>
            </w:r>
          </w:p>
        </w:tc>
      </w:tr>
      <w:tr w:rsidR="00A50F67" w:rsidRPr="00A50F67" w14:paraId="30FB361C" w14:textId="77777777" w:rsidTr="0048170F">
        <w:tc>
          <w:tcPr>
            <w:tcW w:w="4428" w:type="dxa"/>
            <w:tcBorders>
              <w:top w:val="single" w:sz="4" w:space="0" w:color="808080"/>
              <w:left w:val="single" w:sz="4" w:space="0" w:color="808080"/>
              <w:bottom w:val="single" w:sz="4" w:space="0" w:color="808080"/>
            </w:tcBorders>
            <w:shd w:val="clear" w:color="auto" w:fill="auto"/>
          </w:tcPr>
          <w:p w14:paraId="662874E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Стіки</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палички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рибні</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3919CBC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DABC04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64</w:t>
            </w:r>
          </w:p>
        </w:tc>
      </w:tr>
      <w:tr w:rsidR="00A50F67" w:rsidRPr="00A50F67" w14:paraId="40A00133" w14:textId="77777777" w:rsidTr="0048170F">
        <w:tc>
          <w:tcPr>
            <w:tcW w:w="4428" w:type="dxa"/>
            <w:tcBorders>
              <w:top w:val="single" w:sz="4" w:space="0" w:color="808080"/>
              <w:left w:val="single" w:sz="4" w:space="0" w:color="808080"/>
              <w:bottom w:val="single" w:sz="4" w:space="0" w:color="808080"/>
            </w:tcBorders>
            <w:shd w:val="clear" w:color="auto" w:fill="auto"/>
          </w:tcPr>
          <w:p w14:paraId="3057A85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Пюре </w:t>
            </w:r>
            <w:proofErr w:type="spellStart"/>
            <w:r w:rsidRPr="00A50F67">
              <w:rPr>
                <w:rFonts w:ascii="Times New Roman" w:eastAsia="Times New Roman" w:hAnsi="Times New Roman" w:cs="Times New Roman"/>
                <w:kern w:val="2"/>
                <w:sz w:val="28"/>
                <w:szCs w:val="28"/>
                <w:lang w:val="ru-RU" w:eastAsia="zh-CN"/>
              </w:rPr>
              <w:t>картопляне</w:t>
            </w:r>
            <w:proofErr w:type="spellEnd"/>
          </w:p>
        </w:tc>
        <w:tc>
          <w:tcPr>
            <w:tcW w:w="2069" w:type="dxa"/>
            <w:tcBorders>
              <w:top w:val="single" w:sz="4" w:space="0" w:color="808080"/>
              <w:left w:val="single" w:sz="4" w:space="0" w:color="808080"/>
              <w:bottom w:val="single" w:sz="4" w:space="0" w:color="808080"/>
            </w:tcBorders>
            <w:shd w:val="clear" w:color="auto" w:fill="auto"/>
          </w:tcPr>
          <w:p w14:paraId="2DE2C99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05D26A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125</w:t>
            </w:r>
          </w:p>
        </w:tc>
      </w:tr>
      <w:tr w:rsidR="00A50F67" w:rsidRPr="00A50F67" w14:paraId="6E57D0BF" w14:textId="77777777" w:rsidTr="0048170F">
        <w:tc>
          <w:tcPr>
            <w:tcW w:w="4428" w:type="dxa"/>
            <w:tcBorders>
              <w:top w:val="single" w:sz="4" w:space="0" w:color="808080"/>
              <w:left w:val="single" w:sz="4" w:space="0" w:color="808080"/>
              <w:bottom w:val="single" w:sz="4" w:space="0" w:color="808080"/>
            </w:tcBorders>
            <w:shd w:val="clear" w:color="auto" w:fill="auto"/>
          </w:tcPr>
          <w:p w14:paraId="555ACE2E"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17A48D9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ED862E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7495B58A" w14:textId="77777777" w:rsidTr="0048170F">
        <w:tc>
          <w:tcPr>
            <w:tcW w:w="4428" w:type="dxa"/>
            <w:tcBorders>
              <w:left w:val="single" w:sz="4" w:space="0" w:color="808080"/>
              <w:bottom w:val="single" w:sz="4" w:space="0" w:color="808080"/>
            </w:tcBorders>
            <w:shd w:val="clear" w:color="auto" w:fill="auto"/>
          </w:tcPr>
          <w:p w14:paraId="39F0277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Сік</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фруктовий</w:t>
            </w:r>
            <w:proofErr w:type="spellEnd"/>
          </w:p>
        </w:tc>
        <w:tc>
          <w:tcPr>
            <w:tcW w:w="2069" w:type="dxa"/>
            <w:tcBorders>
              <w:left w:val="single" w:sz="4" w:space="0" w:color="808080"/>
              <w:bottom w:val="single" w:sz="4" w:space="0" w:color="808080"/>
            </w:tcBorders>
            <w:shd w:val="clear" w:color="auto" w:fill="auto"/>
          </w:tcPr>
          <w:p w14:paraId="4D28139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left w:val="single" w:sz="4" w:space="0" w:color="808080"/>
              <w:bottom w:val="single" w:sz="4" w:space="0" w:color="808080"/>
              <w:right w:val="single" w:sz="4" w:space="0" w:color="808080"/>
            </w:tcBorders>
            <w:shd w:val="clear" w:color="auto" w:fill="auto"/>
          </w:tcPr>
          <w:p w14:paraId="1583991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63</w:t>
            </w:r>
          </w:p>
        </w:tc>
      </w:tr>
      <w:tr w:rsidR="00A50F67" w:rsidRPr="00A50F67" w14:paraId="044B7A41" w14:textId="77777777" w:rsidTr="0048170F">
        <w:tc>
          <w:tcPr>
            <w:tcW w:w="4428" w:type="dxa"/>
            <w:tcBorders>
              <w:left w:val="single" w:sz="4" w:space="0" w:color="808080"/>
              <w:bottom w:val="single" w:sz="4" w:space="0" w:color="808080"/>
            </w:tcBorders>
            <w:shd w:val="clear" w:color="auto" w:fill="auto"/>
          </w:tcPr>
          <w:p w14:paraId="2E625E54"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left w:val="single" w:sz="4" w:space="0" w:color="808080"/>
              <w:bottom w:val="single" w:sz="4" w:space="0" w:color="808080"/>
            </w:tcBorders>
            <w:shd w:val="clear" w:color="auto" w:fill="auto"/>
          </w:tcPr>
          <w:p w14:paraId="0EC9854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left w:val="single" w:sz="4" w:space="0" w:color="808080"/>
              <w:bottom w:val="single" w:sz="4" w:space="0" w:color="808080"/>
              <w:right w:val="single" w:sz="4" w:space="0" w:color="808080"/>
            </w:tcBorders>
            <w:shd w:val="clear" w:color="auto" w:fill="auto"/>
          </w:tcPr>
          <w:p w14:paraId="640A903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bCs/>
                <w:kern w:val="2"/>
                <w:sz w:val="28"/>
                <w:szCs w:val="28"/>
                <w:lang w:val="ru-RU" w:eastAsia="zh-CN"/>
              </w:rPr>
              <w:t>685</w:t>
            </w:r>
          </w:p>
        </w:tc>
      </w:tr>
      <w:tr w:rsidR="00A50F67" w:rsidRPr="00A50F67" w14:paraId="6A7883EA" w14:textId="77777777" w:rsidTr="0048170F">
        <w:tc>
          <w:tcPr>
            <w:tcW w:w="4428" w:type="dxa"/>
            <w:tcBorders>
              <w:top w:val="single" w:sz="4" w:space="0" w:color="808080"/>
              <w:left w:val="single" w:sz="4" w:space="0" w:color="808080"/>
              <w:bottom w:val="single" w:sz="4" w:space="0" w:color="808080"/>
            </w:tcBorders>
            <w:shd w:val="clear" w:color="auto" w:fill="auto"/>
          </w:tcPr>
          <w:p w14:paraId="5E9DD52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lang w:val="ru-RU" w:eastAsia="zh-CN"/>
              </w:rPr>
              <w:t>Вівторок</w:t>
            </w:r>
            <w:proofErr w:type="spellEnd"/>
            <w:r w:rsidRPr="00A50F67">
              <w:rPr>
                <w:rFonts w:ascii="Times New Roman" w:eastAsia="Times New Roman" w:hAnsi="Times New Roman" w:cs="Times New Roman"/>
                <w:b/>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6806DBDC"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A2D6494"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05711C3" w14:textId="77777777" w:rsidTr="0048170F">
        <w:tc>
          <w:tcPr>
            <w:tcW w:w="4428" w:type="dxa"/>
            <w:tcBorders>
              <w:top w:val="single" w:sz="4" w:space="0" w:color="808080"/>
              <w:left w:val="single" w:sz="4" w:space="0" w:color="808080"/>
              <w:bottom w:val="single" w:sz="4" w:space="0" w:color="808080"/>
            </w:tcBorders>
            <w:shd w:val="clear" w:color="auto" w:fill="auto"/>
          </w:tcPr>
          <w:p w14:paraId="2C69956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 xml:space="preserve">                 </w:t>
            </w: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699571B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539AAB8"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42251823" w14:textId="77777777" w:rsidTr="0048170F">
        <w:tc>
          <w:tcPr>
            <w:tcW w:w="4428" w:type="dxa"/>
            <w:tcBorders>
              <w:top w:val="single" w:sz="4" w:space="0" w:color="808080"/>
              <w:left w:val="single" w:sz="4" w:space="0" w:color="808080"/>
              <w:bottom w:val="single" w:sz="4" w:space="0" w:color="808080"/>
            </w:tcBorders>
            <w:shd w:val="clear" w:color="auto" w:fill="auto"/>
          </w:tcPr>
          <w:p w14:paraId="1751332B"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Бутерброд з  сиром  твердим та </w:t>
            </w:r>
            <w:proofErr w:type="spellStart"/>
            <w:r w:rsidRPr="00A50F67">
              <w:rPr>
                <w:rFonts w:ascii="Times New Roman" w:eastAsia="Times New Roman" w:hAnsi="Times New Roman" w:cs="Times New Roman"/>
                <w:kern w:val="2"/>
                <w:sz w:val="28"/>
                <w:szCs w:val="28"/>
                <w:lang w:val="ru-RU" w:eastAsia="zh-CN"/>
              </w:rPr>
              <w:t>овочами</w:t>
            </w:r>
            <w:proofErr w:type="spellEnd"/>
          </w:p>
        </w:tc>
        <w:tc>
          <w:tcPr>
            <w:tcW w:w="2069" w:type="dxa"/>
            <w:tcBorders>
              <w:top w:val="single" w:sz="4" w:space="0" w:color="808080"/>
              <w:left w:val="single" w:sz="4" w:space="0" w:color="808080"/>
              <w:bottom w:val="single" w:sz="4" w:space="0" w:color="808080"/>
            </w:tcBorders>
            <w:shd w:val="clear" w:color="auto" w:fill="auto"/>
          </w:tcPr>
          <w:p w14:paraId="2124BD7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15/20/30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985EEC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131</w:t>
            </w:r>
          </w:p>
        </w:tc>
      </w:tr>
      <w:tr w:rsidR="00A50F67" w:rsidRPr="00A50F67" w14:paraId="14074A86" w14:textId="77777777" w:rsidTr="0048170F">
        <w:tc>
          <w:tcPr>
            <w:tcW w:w="4428" w:type="dxa"/>
            <w:tcBorders>
              <w:top w:val="single" w:sz="4" w:space="0" w:color="808080"/>
              <w:left w:val="single" w:sz="4" w:space="0" w:color="808080"/>
              <w:bottom w:val="single" w:sz="4" w:space="0" w:color="808080"/>
            </w:tcBorders>
            <w:shd w:val="clear" w:color="auto" w:fill="auto"/>
          </w:tcPr>
          <w:p w14:paraId="241BCF22"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каркаде</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59E60BB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95C467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38</w:t>
            </w:r>
          </w:p>
        </w:tc>
      </w:tr>
      <w:tr w:rsidR="00A50F67" w:rsidRPr="00A50F67" w14:paraId="586D2563" w14:textId="77777777" w:rsidTr="0048170F">
        <w:tc>
          <w:tcPr>
            <w:tcW w:w="4428" w:type="dxa"/>
            <w:tcBorders>
              <w:top w:val="single" w:sz="4" w:space="0" w:color="808080"/>
              <w:left w:val="single" w:sz="4" w:space="0" w:color="808080"/>
              <w:bottom w:val="single" w:sz="4" w:space="0" w:color="808080"/>
            </w:tcBorders>
            <w:shd w:val="clear" w:color="auto" w:fill="auto"/>
          </w:tcPr>
          <w:p w14:paraId="76C2B89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Фрукти</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ягоди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2731593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B39834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64</w:t>
            </w:r>
          </w:p>
        </w:tc>
      </w:tr>
      <w:tr w:rsidR="00A50F67" w:rsidRPr="00A50F67" w14:paraId="05A21BC2" w14:textId="77777777" w:rsidTr="0048170F">
        <w:tc>
          <w:tcPr>
            <w:tcW w:w="4428" w:type="dxa"/>
            <w:tcBorders>
              <w:top w:val="single" w:sz="4" w:space="0" w:color="808080"/>
              <w:left w:val="single" w:sz="4" w:space="0" w:color="808080"/>
              <w:bottom w:val="single" w:sz="4" w:space="0" w:color="808080"/>
            </w:tcBorders>
            <w:shd w:val="clear" w:color="auto" w:fill="auto"/>
          </w:tcPr>
          <w:p w14:paraId="6E40197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2C1D9D2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723DB5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58523DD7" w14:textId="77777777" w:rsidTr="0048170F">
        <w:tc>
          <w:tcPr>
            <w:tcW w:w="4428" w:type="dxa"/>
            <w:tcBorders>
              <w:top w:val="single" w:sz="4" w:space="0" w:color="808080"/>
              <w:left w:val="single" w:sz="4" w:space="0" w:color="808080"/>
              <w:bottom w:val="single" w:sz="4" w:space="0" w:color="808080"/>
            </w:tcBorders>
            <w:shd w:val="clear" w:color="auto" w:fill="auto"/>
          </w:tcPr>
          <w:p w14:paraId="370F86B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Овочеве</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асорті</w:t>
            </w:r>
            <w:proofErr w:type="spellEnd"/>
          </w:p>
        </w:tc>
        <w:tc>
          <w:tcPr>
            <w:tcW w:w="2069" w:type="dxa"/>
            <w:tcBorders>
              <w:top w:val="single" w:sz="4" w:space="0" w:color="808080"/>
              <w:left w:val="single" w:sz="4" w:space="0" w:color="808080"/>
              <w:bottom w:val="single" w:sz="4" w:space="0" w:color="808080"/>
            </w:tcBorders>
            <w:shd w:val="clear" w:color="auto" w:fill="auto"/>
          </w:tcPr>
          <w:p w14:paraId="69AFFEE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FD20D3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w:t>
            </w:r>
          </w:p>
        </w:tc>
      </w:tr>
      <w:tr w:rsidR="00A50F67" w:rsidRPr="00A50F67" w14:paraId="058C5A09" w14:textId="77777777" w:rsidTr="0048170F">
        <w:tc>
          <w:tcPr>
            <w:tcW w:w="4428" w:type="dxa"/>
            <w:tcBorders>
              <w:top w:val="single" w:sz="4" w:space="0" w:color="808080"/>
              <w:left w:val="single" w:sz="4" w:space="0" w:color="808080"/>
              <w:bottom w:val="single" w:sz="4" w:space="0" w:color="808080"/>
            </w:tcBorders>
            <w:shd w:val="clear" w:color="auto" w:fill="auto"/>
          </w:tcPr>
          <w:p w14:paraId="661B3DC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Суп </w:t>
            </w:r>
            <w:proofErr w:type="spellStart"/>
            <w:r w:rsidRPr="00A50F67">
              <w:rPr>
                <w:rFonts w:ascii="Times New Roman" w:eastAsia="Times New Roman" w:hAnsi="Times New Roman" w:cs="Times New Roman"/>
                <w:kern w:val="2"/>
                <w:sz w:val="28"/>
                <w:szCs w:val="28"/>
                <w:lang w:val="ru-RU" w:eastAsia="zh-CN"/>
              </w:rPr>
              <w:t>гороховий</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3E1E62A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EBC36B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156</w:t>
            </w:r>
          </w:p>
        </w:tc>
      </w:tr>
      <w:tr w:rsidR="00A50F67" w:rsidRPr="00A50F67" w14:paraId="00B05C57" w14:textId="77777777" w:rsidTr="0048170F">
        <w:tc>
          <w:tcPr>
            <w:tcW w:w="4428" w:type="dxa"/>
            <w:tcBorders>
              <w:top w:val="single" w:sz="4" w:space="0" w:color="808080"/>
              <w:left w:val="single" w:sz="4" w:space="0" w:color="808080"/>
              <w:bottom w:val="single" w:sz="4" w:space="0" w:color="808080"/>
            </w:tcBorders>
            <w:shd w:val="clear" w:color="auto" w:fill="auto"/>
          </w:tcPr>
          <w:p w14:paraId="7466C44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Нагетси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курячі</w:t>
            </w:r>
            <w:proofErr w:type="spellEnd"/>
            <w:r w:rsidRPr="00A50F67">
              <w:rPr>
                <w:rFonts w:ascii="Times New Roman" w:eastAsia="Times New Roman" w:hAnsi="Times New Roman" w:cs="Times New Roman"/>
                <w:kern w:val="2"/>
                <w:sz w:val="28"/>
                <w:szCs w:val="28"/>
                <w:lang w:val="ru-RU" w:eastAsia="zh-CN"/>
              </w:rPr>
              <w:t xml:space="preserve"> / котлета </w:t>
            </w:r>
          </w:p>
        </w:tc>
        <w:tc>
          <w:tcPr>
            <w:tcW w:w="2069" w:type="dxa"/>
            <w:tcBorders>
              <w:top w:val="single" w:sz="4" w:space="0" w:color="808080"/>
              <w:left w:val="single" w:sz="4" w:space="0" w:color="808080"/>
              <w:bottom w:val="single" w:sz="4" w:space="0" w:color="808080"/>
            </w:tcBorders>
            <w:shd w:val="clear" w:color="auto" w:fill="auto"/>
          </w:tcPr>
          <w:p w14:paraId="25852D7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12EEFC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88</w:t>
            </w:r>
          </w:p>
        </w:tc>
      </w:tr>
      <w:tr w:rsidR="00A50F67" w:rsidRPr="00A50F67" w14:paraId="60092247" w14:textId="77777777" w:rsidTr="0048170F">
        <w:tc>
          <w:tcPr>
            <w:tcW w:w="4428" w:type="dxa"/>
            <w:tcBorders>
              <w:top w:val="single" w:sz="4" w:space="0" w:color="808080"/>
              <w:left w:val="single" w:sz="4" w:space="0" w:color="808080"/>
              <w:bottom w:val="single" w:sz="4" w:space="0" w:color="808080"/>
            </w:tcBorders>
            <w:shd w:val="clear" w:color="auto" w:fill="auto"/>
          </w:tcPr>
          <w:p w14:paraId="08D322F1"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Каша </w:t>
            </w:r>
            <w:proofErr w:type="spellStart"/>
            <w:r w:rsidRPr="00A50F67">
              <w:rPr>
                <w:rFonts w:ascii="Times New Roman" w:eastAsia="Times New Roman" w:hAnsi="Times New Roman" w:cs="Times New Roman"/>
                <w:kern w:val="2"/>
                <w:sz w:val="28"/>
                <w:szCs w:val="28"/>
                <w:lang w:val="ru-RU" w:eastAsia="zh-CN"/>
              </w:rPr>
              <w:t>пшенична</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26F0326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CA897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132</w:t>
            </w:r>
          </w:p>
        </w:tc>
      </w:tr>
      <w:tr w:rsidR="00A50F67" w:rsidRPr="00A50F67" w14:paraId="5BF24C62" w14:textId="77777777" w:rsidTr="0048170F">
        <w:tc>
          <w:tcPr>
            <w:tcW w:w="4428" w:type="dxa"/>
            <w:tcBorders>
              <w:top w:val="single" w:sz="4" w:space="0" w:color="808080"/>
              <w:left w:val="single" w:sz="4" w:space="0" w:color="808080"/>
              <w:bottom w:val="single" w:sz="4" w:space="0" w:color="808080"/>
            </w:tcBorders>
            <w:shd w:val="clear" w:color="auto" w:fill="auto"/>
          </w:tcPr>
          <w:p w14:paraId="5974DB8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7316ACC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7EFF76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47E3B2F0" w14:textId="77777777" w:rsidTr="0048170F">
        <w:tc>
          <w:tcPr>
            <w:tcW w:w="4428" w:type="dxa"/>
            <w:tcBorders>
              <w:top w:val="single" w:sz="4" w:space="0" w:color="808080"/>
              <w:left w:val="single" w:sz="4" w:space="0" w:color="808080"/>
              <w:bottom w:val="single" w:sz="4" w:space="0" w:color="808080"/>
            </w:tcBorders>
            <w:shd w:val="clear" w:color="auto" w:fill="auto"/>
          </w:tcPr>
          <w:p w14:paraId="7969270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Компот </w:t>
            </w:r>
            <w:proofErr w:type="spellStart"/>
            <w:r w:rsidRPr="00A50F67">
              <w:rPr>
                <w:rFonts w:ascii="Times New Roman" w:eastAsia="Times New Roman" w:hAnsi="Times New Roman" w:cs="Times New Roman"/>
                <w:kern w:val="2"/>
                <w:sz w:val="28"/>
                <w:szCs w:val="28"/>
                <w:lang w:val="ru-RU" w:eastAsia="zh-CN"/>
              </w:rPr>
              <w:t>фруктовий</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кисіль</w:t>
            </w:r>
            <w:proofErr w:type="spellEnd"/>
            <w:r w:rsidRPr="00A50F67">
              <w:rPr>
                <w:rFonts w:ascii="Times New Roman" w:eastAsia="Times New Roman" w:hAnsi="Times New Roman" w:cs="Times New Roman"/>
                <w:kern w:val="2"/>
                <w:sz w:val="28"/>
                <w:szCs w:val="28"/>
                <w:lang w:val="ru-RU" w:eastAsia="zh-CN"/>
              </w:rPr>
              <w:t xml:space="preserve"> </w:t>
            </w:r>
          </w:p>
        </w:tc>
        <w:tc>
          <w:tcPr>
            <w:tcW w:w="2069" w:type="dxa"/>
            <w:tcBorders>
              <w:top w:val="single" w:sz="4" w:space="0" w:color="808080"/>
              <w:left w:val="single" w:sz="4" w:space="0" w:color="808080"/>
              <w:bottom w:val="single" w:sz="4" w:space="0" w:color="808080"/>
            </w:tcBorders>
            <w:shd w:val="clear" w:color="auto" w:fill="auto"/>
          </w:tcPr>
          <w:p w14:paraId="520A8F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A1D0F5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39</w:t>
            </w:r>
          </w:p>
        </w:tc>
      </w:tr>
      <w:tr w:rsidR="00A50F67" w:rsidRPr="00A50F67" w14:paraId="0AE63160" w14:textId="77777777" w:rsidTr="0048170F">
        <w:tc>
          <w:tcPr>
            <w:tcW w:w="4428" w:type="dxa"/>
            <w:tcBorders>
              <w:top w:val="single" w:sz="4" w:space="0" w:color="808080"/>
              <w:left w:val="single" w:sz="4" w:space="0" w:color="808080"/>
              <w:bottom w:val="single" w:sz="4" w:space="0" w:color="808080"/>
            </w:tcBorders>
            <w:shd w:val="clear" w:color="auto" w:fill="auto"/>
          </w:tcPr>
          <w:p w14:paraId="05546BBF"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12B6279A"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119EEA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szCs w:val="28"/>
                <w:lang w:val="ru-RU" w:eastAsia="zh-CN"/>
              </w:rPr>
              <w:t>739</w:t>
            </w:r>
          </w:p>
        </w:tc>
      </w:tr>
      <w:tr w:rsidR="00A50F67" w:rsidRPr="00A50F67" w14:paraId="2DD7A1AB" w14:textId="77777777" w:rsidTr="0048170F">
        <w:tc>
          <w:tcPr>
            <w:tcW w:w="4428" w:type="dxa"/>
            <w:tcBorders>
              <w:top w:val="single" w:sz="4" w:space="0" w:color="808080"/>
              <w:left w:val="single" w:sz="4" w:space="0" w:color="808080"/>
              <w:bottom w:val="single" w:sz="4" w:space="0" w:color="808080"/>
            </w:tcBorders>
            <w:shd w:val="clear" w:color="auto" w:fill="auto"/>
          </w:tcPr>
          <w:p w14:paraId="3C00F123"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kern w:val="2"/>
                <w:sz w:val="28"/>
                <w:lang w:val="ru-RU" w:eastAsia="zh-CN"/>
              </w:rPr>
              <w:t>Середа:</w:t>
            </w:r>
          </w:p>
        </w:tc>
        <w:tc>
          <w:tcPr>
            <w:tcW w:w="2069" w:type="dxa"/>
            <w:tcBorders>
              <w:top w:val="single" w:sz="4" w:space="0" w:color="808080"/>
              <w:left w:val="single" w:sz="4" w:space="0" w:color="808080"/>
              <w:bottom w:val="single" w:sz="4" w:space="0" w:color="808080"/>
            </w:tcBorders>
            <w:shd w:val="clear" w:color="auto" w:fill="auto"/>
          </w:tcPr>
          <w:p w14:paraId="0B2FAD9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F229C6C"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166FE3B8" w14:textId="77777777" w:rsidTr="0048170F">
        <w:tc>
          <w:tcPr>
            <w:tcW w:w="4428" w:type="dxa"/>
            <w:tcBorders>
              <w:top w:val="single" w:sz="4" w:space="0" w:color="808080"/>
              <w:left w:val="single" w:sz="4" w:space="0" w:color="808080"/>
              <w:bottom w:val="single" w:sz="4" w:space="0" w:color="808080"/>
            </w:tcBorders>
            <w:shd w:val="clear" w:color="auto" w:fill="auto"/>
          </w:tcPr>
          <w:p w14:paraId="4461ED1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7BD09E1B"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D4E787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64BB071A" w14:textId="77777777" w:rsidTr="0048170F">
        <w:tc>
          <w:tcPr>
            <w:tcW w:w="4428" w:type="dxa"/>
            <w:tcBorders>
              <w:left w:val="single" w:sz="4" w:space="0" w:color="808080"/>
              <w:bottom w:val="single" w:sz="4" w:space="0" w:color="808080"/>
            </w:tcBorders>
            <w:shd w:val="clear" w:color="auto" w:fill="auto"/>
          </w:tcPr>
          <w:p w14:paraId="5D7FBAB2"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Ватрушка з сиром</w:t>
            </w:r>
          </w:p>
        </w:tc>
        <w:tc>
          <w:tcPr>
            <w:tcW w:w="2069" w:type="dxa"/>
            <w:tcBorders>
              <w:left w:val="single" w:sz="4" w:space="0" w:color="808080"/>
              <w:bottom w:val="single" w:sz="4" w:space="0" w:color="808080"/>
            </w:tcBorders>
            <w:shd w:val="clear" w:color="auto" w:fill="auto"/>
          </w:tcPr>
          <w:p w14:paraId="082A28F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75</w:t>
            </w:r>
          </w:p>
        </w:tc>
        <w:tc>
          <w:tcPr>
            <w:tcW w:w="2552" w:type="dxa"/>
            <w:tcBorders>
              <w:left w:val="single" w:sz="4" w:space="0" w:color="808080"/>
              <w:bottom w:val="single" w:sz="4" w:space="0" w:color="808080"/>
              <w:right w:val="single" w:sz="4" w:space="0" w:color="808080"/>
            </w:tcBorders>
            <w:shd w:val="clear" w:color="auto" w:fill="auto"/>
          </w:tcPr>
          <w:p w14:paraId="5473421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201</w:t>
            </w:r>
          </w:p>
        </w:tc>
      </w:tr>
      <w:tr w:rsidR="00A50F67" w:rsidRPr="00A50F67" w14:paraId="78B53EB1" w14:textId="77777777" w:rsidTr="0048170F">
        <w:tc>
          <w:tcPr>
            <w:tcW w:w="4428" w:type="dxa"/>
            <w:tcBorders>
              <w:left w:val="single" w:sz="4" w:space="0" w:color="808080"/>
              <w:bottom w:val="single" w:sz="4" w:space="0" w:color="808080"/>
            </w:tcBorders>
            <w:shd w:val="clear" w:color="auto" w:fill="auto"/>
          </w:tcPr>
          <w:p w14:paraId="760C6ABA"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Чай </w:t>
            </w:r>
          </w:p>
        </w:tc>
        <w:tc>
          <w:tcPr>
            <w:tcW w:w="2069" w:type="dxa"/>
            <w:tcBorders>
              <w:left w:val="single" w:sz="4" w:space="0" w:color="808080"/>
              <w:bottom w:val="single" w:sz="4" w:space="0" w:color="808080"/>
            </w:tcBorders>
            <w:shd w:val="clear" w:color="auto" w:fill="auto"/>
          </w:tcPr>
          <w:p w14:paraId="55674C3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left w:val="single" w:sz="4" w:space="0" w:color="808080"/>
              <w:bottom w:val="single" w:sz="4" w:space="0" w:color="808080"/>
              <w:right w:val="single" w:sz="4" w:space="0" w:color="808080"/>
            </w:tcBorders>
            <w:shd w:val="clear" w:color="auto" w:fill="auto"/>
          </w:tcPr>
          <w:p w14:paraId="76E2DFE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w:t>
            </w:r>
          </w:p>
        </w:tc>
      </w:tr>
      <w:tr w:rsidR="00A50F67" w:rsidRPr="00A50F67" w14:paraId="5C27954D" w14:textId="77777777" w:rsidTr="0048170F">
        <w:tc>
          <w:tcPr>
            <w:tcW w:w="4428" w:type="dxa"/>
            <w:tcBorders>
              <w:top w:val="single" w:sz="4" w:space="0" w:color="808080"/>
              <w:left w:val="single" w:sz="4" w:space="0" w:color="808080"/>
              <w:bottom w:val="single" w:sz="4" w:space="0" w:color="808080"/>
            </w:tcBorders>
            <w:shd w:val="clear" w:color="auto" w:fill="auto"/>
          </w:tcPr>
          <w:p w14:paraId="5C33041C"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Фрукти</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ягоди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2C31911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498274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64</w:t>
            </w:r>
          </w:p>
        </w:tc>
      </w:tr>
      <w:tr w:rsidR="00A50F67" w:rsidRPr="00A50F67" w14:paraId="38B7FBA0" w14:textId="77777777" w:rsidTr="0048170F">
        <w:tc>
          <w:tcPr>
            <w:tcW w:w="4428" w:type="dxa"/>
            <w:tcBorders>
              <w:top w:val="single" w:sz="4" w:space="0" w:color="808080"/>
              <w:left w:val="single" w:sz="4" w:space="0" w:color="808080"/>
              <w:bottom w:val="single" w:sz="4" w:space="0" w:color="808080"/>
            </w:tcBorders>
            <w:shd w:val="clear" w:color="auto" w:fill="auto"/>
          </w:tcPr>
          <w:p w14:paraId="759781E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05ED64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14F4286"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525D2D5F" w14:textId="77777777" w:rsidTr="0048170F">
        <w:tc>
          <w:tcPr>
            <w:tcW w:w="4428" w:type="dxa"/>
            <w:tcBorders>
              <w:top w:val="single" w:sz="4" w:space="0" w:color="808080"/>
              <w:left w:val="single" w:sz="4" w:space="0" w:color="808080"/>
              <w:bottom w:val="single" w:sz="4" w:space="0" w:color="808080"/>
            </w:tcBorders>
            <w:shd w:val="clear" w:color="auto" w:fill="auto"/>
          </w:tcPr>
          <w:p w14:paraId="053D070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Салат з </w:t>
            </w:r>
            <w:proofErr w:type="spellStart"/>
            <w:r w:rsidRPr="00A50F67">
              <w:rPr>
                <w:rFonts w:ascii="Times New Roman" w:eastAsia="Times New Roman" w:hAnsi="Times New Roman" w:cs="Times New Roman"/>
                <w:kern w:val="2"/>
                <w:sz w:val="28"/>
                <w:szCs w:val="28"/>
                <w:lang w:val="ru-RU" w:eastAsia="zh-CN"/>
              </w:rPr>
              <w:t>буряка</w:t>
            </w:r>
            <w:proofErr w:type="spellEnd"/>
            <w:r w:rsidRPr="00A50F67">
              <w:rPr>
                <w:rFonts w:ascii="Times New Roman" w:eastAsia="Times New Roman" w:hAnsi="Times New Roman" w:cs="Times New Roman"/>
                <w:kern w:val="2"/>
                <w:sz w:val="28"/>
                <w:szCs w:val="28"/>
                <w:lang w:val="ru-RU" w:eastAsia="zh-CN"/>
              </w:rPr>
              <w:t xml:space="preserve"> з сухариками</w:t>
            </w:r>
          </w:p>
        </w:tc>
        <w:tc>
          <w:tcPr>
            <w:tcW w:w="2069" w:type="dxa"/>
            <w:tcBorders>
              <w:top w:val="single" w:sz="4" w:space="0" w:color="808080"/>
              <w:left w:val="single" w:sz="4" w:space="0" w:color="808080"/>
              <w:bottom w:val="single" w:sz="4" w:space="0" w:color="808080"/>
            </w:tcBorders>
            <w:shd w:val="clear" w:color="auto" w:fill="auto"/>
          </w:tcPr>
          <w:p w14:paraId="1142C86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A0F91E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76</w:t>
            </w:r>
          </w:p>
        </w:tc>
      </w:tr>
      <w:tr w:rsidR="00A50F67" w:rsidRPr="00A50F67" w14:paraId="7BAA1E83" w14:textId="77777777" w:rsidTr="0048170F">
        <w:tc>
          <w:tcPr>
            <w:tcW w:w="4428" w:type="dxa"/>
            <w:tcBorders>
              <w:top w:val="single" w:sz="4" w:space="0" w:color="808080"/>
              <w:left w:val="single" w:sz="4" w:space="0" w:color="808080"/>
              <w:bottom w:val="single" w:sz="4" w:space="0" w:color="808080"/>
            </w:tcBorders>
            <w:shd w:val="clear" w:color="auto" w:fill="auto"/>
          </w:tcPr>
          <w:p w14:paraId="5BA2894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Суп  з крупою</w:t>
            </w:r>
          </w:p>
        </w:tc>
        <w:tc>
          <w:tcPr>
            <w:tcW w:w="2069" w:type="dxa"/>
            <w:tcBorders>
              <w:top w:val="single" w:sz="4" w:space="0" w:color="808080"/>
              <w:left w:val="single" w:sz="4" w:space="0" w:color="808080"/>
              <w:bottom w:val="single" w:sz="4" w:space="0" w:color="808080"/>
            </w:tcBorders>
            <w:shd w:val="clear" w:color="auto" w:fill="auto"/>
          </w:tcPr>
          <w:p w14:paraId="057934A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5E48AB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83</w:t>
            </w:r>
          </w:p>
        </w:tc>
      </w:tr>
      <w:tr w:rsidR="00A50F67" w:rsidRPr="00A50F67" w14:paraId="77163712" w14:textId="77777777" w:rsidTr="0048170F">
        <w:tc>
          <w:tcPr>
            <w:tcW w:w="4428" w:type="dxa"/>
            <w:tcBorders>
              <w:top w:val="single" w:sz="4" w:space="0" w:color="808080"/>
              <w:left w:val="single" w:sz="4" w:space="0" w:color="808080"/>
              <w:bottom w:val="single" w:sz="4" w:space="0" w:color="808080"/>
            </w:tcBorders>
            <w:shd w:val="clear" w:color="auto" w:fill="auto"/>
          </w:tcPr>
          <w:p w14:paraId="486182D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lastRenderedPageBreak/>
              <w:t>Відбивна</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куряча</w:t>
            </w:r>
            <w:proofErr w:type="spellEnd"/>
          </w:p>
        </w:tc>
        <w:tc>
          <w:tcPr>
            <w:tcW w:w="2069" w:type="dxa"/>
            <w:tcBorders>
              <w:top w:val="single" w:sz="4" w:space="0" w:color="808080"/>
              <w:left w:val="single" w:sz="4" w:space="0" w:color="808080"/>
              <w:bottom w:val="single" w:sz="4" w:space="0" w:color="808080"/>
            </w:tcBorders>
            <w:shd w:val="clear" w:color="auto" w:fill="auto"/>
          </w:tcPr>
          <w:p w14:paraId="5FE59107"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4F99D5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108</w:t>
            </w:r>
          </w:p>
        </w:tc>
      </w:tr>
      <w:tr w:rsidR="00A50F67" w:rsidRPr="00A50F67" w14:paraId="48EEF512" w14:textId="77777777" w:rsidTr="0048170F">
        <w:tc>
          <w:tcPr>
            <w:tcW w:w="4428" w:type="dxa"/>
            <w:tcBorders>
              <w:top w:val="single" w:sz="4" w:space="0" w:color="808080"/>
              <w:left w:val="single" w:sz="4" w:space="0" w:color="808080"/>
              <w:bottom w:val="single" w:sz="4" w:space="0" w:color="808080"/>
            </w:tcBorders>
            <w:shd w:val="clear" w:color="auto" w:fill="auto"/>
          </w:tcPr>
          <w:p w14:paraId="2A4BA24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Горохове пюре</w:t>
            </w:r>
          </w:p>
        </w:tc>
        <w:tc>
          <w:tcPr>
            <w:tcW w:w="2069" w:type="dxa"/>
            <w:tcBorders>
              <w:top w:val="single" w:sz="4" w:space="0" w:color="808080"/>
              <w:left w:val="single" w:sz="4" w:space="0" w:color="808080"/>
              <w:bottom w:val="single" w:sz="4" w:space="0" w:color="808080"/>
            </w:tcBorders>
            <w:shd w:val="clear" w:color="auto" w:fill="auto"/>
          </w:tcPr>
          <w:p w14:paraId="329D57A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937B386"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214</w:t>
            </w:r>
          </w:p>
        </w:tc>
      </w:tr>
      <w:tr w:rsidR="00A50F67" w:rsidRPr="00A50F67" w14:paraId="138E3712" w14:textId="77777777" w:rsidTr="0048170F">
        <w:tc>
          <w:tcPr>
            <w:tcW w:w="4428" w:type="dxa"/>
            <w:tcBorders>
              <w:top w:val="single" w:sz="4" w:space="0" w:color="808080"/>
              <w:left w:val="single" w:sz="4" w:space="0" w:color="808080"/>
              <w:bottom w:val="single" w:sz="4" w:space="0" w:color="808080"/>
            </w:tcBorders>
            <w:shd w:val="clear" w:color="auto" w:fill="auto"/>
          </w:tcPr>
          <w:p w14:paraId="123C81C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364B07F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77D0DF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52D7527C" w14:textId="77777777" w:rsidTr="0048170F">
        <w:tc>
          <w:tcPr>
            <w:tcW w:w="4428" w:type="dxa"/>
            <w:tcBorders>
              <w:top w:val="single" w:sz="4" w:space="0" w:color="808080"/>
              <w:left w:val="single" w:sz="4" w:space="0" w:color="808080"/>
              <w:bottom w:val="single" w:sz="4" w:space="0" w:color="808080"/>
            </w:tcBorders>
            <w:shd w:val="clear" w:color="auto" w:fill="auto"/>
          </w:tcPr>
          <w:p w14:paraId="51E35BC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з </w:t>
            </w:r>
            <w:proofErr w:type="spellStart"/>
            <w:r w:rsidRPr="00A50F67">
              <w:rPr>
                <w:rFonts w:ascii="Times New Roman" w:eastAsia="Times New Roman" w:hAnsi="Times New Roman" w:cs="Times New Roman"/>
                <w:kern w:val="2"/>
                <w:sz w:val="28"/>
                <w:szCs w:val="28"/>
                <w:lang w:val="ru-RU" w:eastAsia="zh-CN"/>
              </w:rPr>
              <w:t>цикорієм</w:t>
            </w:r>
            <w:proofErr w:type="spellEnd"/>
          </w:p>
        </w:tc>
        <w:tc>
          <w:tcPr>
            <w:tcW w:w="2069" w:type="dxa"/>
            <w:tcBorders>
              <w:top w:val="single" w:sz="4" w:space="0" w:color="808080"/>
              <w:left w:val="single" w:sz="4" w:space="0" w:color="808080"/>
              <w:bottom w:val="single" w:sz="4" w:space="0" w:color="808080"/>
            </w:tcBorders>
            <w:shd w:val="clear" w:color="auto" w:fill="auto"/>
          </w:tcPr>
          <w:p w14:paraId="1A44712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EB6B8A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38</w:t>
            </w:r>
          </w:p>
        </w:tc>
      </w:tr>
      <w:tr w:rsidR="00A50F67" w:rsidRPr="00A50F67" w14:paraId="5C3E161E" w14:textId="77777777" w:rsidTr="0048170F">
        <w:tc>
          <w:tcPr>
            <w:tcW w:w="4428" w:type="dxa"/>
            <w:tcBorders>
              <w:top w:val="single" w:sz="4" w:space="0" w:color="808080"/>
              <w:left w:val="single" w:sz="4" w:space="0" w:color="808080"/>
              <w:bottom w:val="single" w:sz="4" w:space="0" w:color="808080"/>
            </w:tcBorders>
            <w:shd w:val="clear" w:color="auto" w:fill="auto"/>
          </w:tcPr>
          <w:p w14:paraId="29843B23"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top w:val="single" w:sz="4" w:space="0" w:color="808080"/>
              <w:left w:val="single" w:sz="4" w:space="0" w:color="808080"/>
              <w:bottom w:val="single" w:sz="4" w:space="0" w:color="808080"/>
            </w:tcBorders>
            <w:shd w:val="clear" w:color="auto" w:fill="auto"/>
          </w:tcPr>
          <w:p w14:paraId="50DD6A42"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594236D3" w14:textId="77777777" w:rsidR="00A50F67" w:rsidRPr="00A50F67" w:rsidRDefault="00A50F67" w:rsidP="00A50F67">
            <w:pPr>
              <w:widowControl w:val="0"/>
              <w:suppressAutoHyphens/>
              <w:overflowPunct w:val="0"/>
              <w:autoSpaceDE w:val="0"/>
              <w:snapToGrid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  </w:t>
            </w:r>
            <w:r w:rsidRPr="00A50F67">
              <w:rPr>
                <w:rFonts w:ascii="Times New Roman" w:eastAsia="Times New Roman" w:hAnsi="Times New Roman" w:cs="Times New Roman"/>
                <w:b/>
                <w:bCs/>
                <w:kern w:val="2"/>
                <w:sz w:val="28"/>
                <w:szCs w:val="28"/>
                <w:lang w:val="ru-RU" w:eastAsia="zh-CN"/>
              </w:rPr>
              <w:t xml:space="preserve">            855</w:t>
            </w:r>
          </w:p>
        </w:tc>
      </w:tr>
      <w:tr w:rsidR="00A50F67" w:rsidRPr="00A50F67" w14:paraId="27AD28B9" w14:textId="77777777" w:rsidTr="0048170F">
        <w:tc>
          <w:tcPr>
            <w:tcW w:w="4428" w:type="dxa"/>
            <w:tcBorders>
              <w:top w:val="single" w:sz="4" w:space="0" w:color="808080"/>
              <w:left w:val="single" w:sz="4" w:space="0" w:color="808080"/>
              <w:bottom w:val="single" w:sz="4" w:space="0" w:color="808080"/>
            </w:tcBorders>
            <w:shd w:val="clear" w:color="auto" w:fill="auto"/>
          </w:tcPr>
          <w:p w14:paraId="54E3521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b/>
                <w:kern w:val="2"/>
                <w:sz w:val="28"/>
                <w:lang w:val="ru-RU" w:eastAsia="zh-CN"/>
              </w:rPr>
              <w:t>Четвер</w:t>
            </w:r>
            <w:proofErr w:type="spellEnd"/>
            <w:r w:rsidRPr="00A50F67">
              <w:rPr>
                <w:rFonts w:ascii="Times New Roman" w:eastAsia="Times New Roman" w:hAnsi="Times New Roman" w:cs="Times New Roman"/>
                <w:b/>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2FD12A5A"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6528B0D"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6E0EBCAD" w14:textId="77777777" w:rsidTr="0048170F">
        <w:tc>
          <w:tcPr>
            <w:tcW w:w="4428" w:type="dxa"/>
            <w:tcBorders>
              <w:top w:val="single" w:sz="4" w:space="0" w:color="808080"/>
              <w:left w:val="single" w:sz="4" w:space="0" w:color="808080"/>
              <w:bottom w:val="single" w:sz="4" w:space="0" w:color="808080"/>
            </w:tcBorders>
            <w:shd w:val="clear" w:color="auto" w:fill="auto"/>
          </w:tcPr>
          <w:p w14:paraId="3900011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5037D9C7"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9AA8721"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7C61CBE2" w14:textId="77777777" w:rsidTr="0048170F">
        <w:trPr>
          <w:trHeight w:val="372"/>
        </w:trPr>
        <w:tc>
          <w:tcPr>
            <w:tcW w:w="4428" w:type="dxa"/>
            <w:tcBorders>
              <w:top w:val="single" w:sz="4" w:space="0" w:color="808080"/>
              <w:left w:val="single" w:sz="4" w:space="0" w:color="808080"/>
              <w:bottom w:val="single" w:sz="4" w:space="0" w:color="808080"/>
            </w:tcBorders>
            <w:shd w:val="clear" w:color="auto" w:fill="auto"/>
          </w:tcPr>
          <w:p w14:paraId="466921D2"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Бутерброд з </w:t>
            </w:r>
            <w:proofErr w:type="spellStart"/>
            <w:r w:rsidRPr="00A50F67">
              <w:rPr>
                <w:rFonts w:ascii="Times New Roman" w:eastAsia="Times New Roman" w:hAnsi="Times New Roman" w:cs="Times New Roman"/>
                <w:kern w:val="2"/>
                <w:sz w:val="28"/>
                <w:szCs w:val="28"/>
                <w:lang w:val="ru-RU" w:eastAsia="zh-CN"/>
              </w:rPr>
              <w:t>куркою</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запеченою</w:t>
            </w:r>
            <w:proofErr w:type="spellEnd"/>
            <w:r w:rsidRPr="00A50F67">
              <w:rPr>
                <w:rFonts w:ascii="Times New Roman" w:eastAsia="Times New Roman" w:hAnsi="Times New Roman" w:cs="Times New Roman"/>
                <w:kern w:val="2"/>
                <w:sz w:val="28"/>
                <w:szCs w:val="28"/>
                <w:lang w:val="ru-RU" w:eastAsia="zh-CN"/>
              </w:rPr>
              <w:t xml:space="preserve"> та </w:t>
            </w:r>
            <w:proofErr w:type="spellStart"/>
            <w:r w:rsidRPr="00A50F67">
              <w:rPr>
                <w:rFonts w:ascii="Times New Roman" w:eastAsia="Times New Roman" w:hAnsi="Times New Roman" w:cs="Times New Roman"/>
                <w:kern w:val="2"/>
                <w:sz w:val="28"/>
                <w:szCs w:val="28"/>
                <w:lang w:val="ru-RU" w:eastAsia="zh-CN"/>
              </w:rPr>
              <w:t>овочі</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4A43618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20/20/30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60296D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114</w:t>
            </w:r>
          </w:p>
        </w:tc>
      </w:tr>
      <w:tr w:rsidR="00A50F67" w:rsidRPr="00A50F67" w14:paraId="27530C3F" w14:textId="77777777" w:rsidTr="0048170F">
        <w:tc>
          <w:tcPr>
            <w:tcW w:w="4428" w:type="dxa"/>
            <w:tcBorders>
              <w:top w:val="single" w:sz="4" w:space="0" w:color="808080"/>
              <w:left w:val="single" w:sz="4" w:space="0" w:color="808080"/>
              <w:bottom w:val="single" w:sz="4" w:space="0" w:color="808080"/>
            </w:tcBorders>
            <w:shd w:val="clear" w:color="auto" w:fill="auto"/>
          </w:tcPr>
          <w:p w14:paraId="4ED7A120"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Фрукти</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ягоди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414D249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7807D4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64</w:t>
            </w:r>
          </w:p>
        </w:tc>
      </w:tr>
      <w:tr w:rsidR="00A50F67" w:rsidRPr="00A50F67" w14:paraId="6A741A30" w14:textId="77777777" w:rsidTr="0048170F">
        <w:tc>
          <w:tcPr>
            <w:tcW w:w="4428" w:type="dxa"/>
            <w:tcBorders>
              <w:top w:val="single" w:sz="4" w:space="0" w:color="808080"/>
              <w:left w:val="single" w:sz="4" w:space="0" w:color="808080"/>
              <w:bottom w:val="single" w:sz="4" w:space="0" w:color="808080"/>
            </w:tcBorders>
            <w:shd w:val="clear" w:color="auto" w:fill="auto"/>
          </w:tcPr>
          <w:p w14:paraId="3809A59A"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6522E12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625928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2E4335D2" w14:textId="77777777" w:rsidTr="0048170F">
        <w:tc>
          <w:tcPr>
            <w:tcW w:w="4428" w:type="dxa"/>
            <w:tcBorders>
              <w:top w:val="single" w:sz="4" w:space="0" w:color="808080"/>
              <w:left w:val="single" w:sz="4" w:space="0" w:color="808080"/>
              <w:bottom w:val="single" w:sz="4" w:space="0" w:color="808080"/>
            </w:tcBorders>
            <w:shd w:val="clear" w:color="auto" w:fill="auto"/>
          </w:tcPr>
          <w:p w14:paraId="031DA40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Суп </w:t>
            </w:r>
            <w:proofErr w:type="spellStart"/>
            <w:r w:rsidRPr="00A50F67">
              <w:rPr>
                <w:rFonts w:ascii="Times New Roman" w:eastAsia="Times New Roman" w:hAnsi="Times New Roman" w:cs="Times New Roman"/>
                <w:kern w:val="2"/>
                <w:sz w:val="28"/>
                <w:szCs w:val="28"/>
                <w:lang w:val="ru-RU" w:eastAsia="zh-CN"/>
              </w:rPr>
              <w:t>селянський</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зі</w:t>
            </w:r>
            <w:proofErr w:type="spellEnd"/>
            <w:r w:rsidRPr="00A50F67">
              <w:rPr>
                <w:rFonts w:ascii="Times New Roman" w:eastAsia="Times New Roman" w:hAnsi="Times New Roman" w:cs="Times New Roman"/>
                <w:kern w:val="2"/>
                <w:sz w:val="28"/>
                <w:szCs w:val="28"/>
                <w:lang w:val="ru-RU" w:eastAsia="zh-CN"/>
              </w:rPr>
              <w:t xml:space="preserve"> сметаною</w:t>
            </w:r>
          </w:p>
        </w:tc>
        <w:tc>
          <w:tcPr>
            <w:tcW w:w="2069" w:type="dxa"/>
            <w:tcBorders>
              <w:top w:val="single" w:sz="4" w:space="0" w:color="808080"/>
              <w:left w:val="single" w:sz="4" w:space="0" w:color="808080"/>
              <w:bottom w:val="single" w:sz="4" w:space="0" w:color="808080"/>
            </w:tcBorders>
            <w:shd w:val="clear" w:color="auto" w:fill="auto"/>
          </w:tcPr>
          <w:p w14:paraId="2329FB9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CA62E1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106</w:t>
            </w:r>
          </w:p>
        </w:tc>
      </w:tr>
      <w:tr w:rsidR="00A50F67" w:rsidRPr="00A50F67" w14:paraId="410EDCC2" w14:textId="77777777" w:rsidTr="0048170F">
        <w:tc>
          <w:tcPr>
            <w:tcW w:w="4428" w:type="dxa"/>
            <w:tcBorders>
              <w:top w:val="single" w:sz="4" w:space="0" w:color="808080"/>
              <w:left w:val="single" w:sz="4" w:space="0" w:color="808080"/>
              <w:bottom w:val="single" w:sz="4" w:space="0" w:color="808080"/>
            </w:tcBorders>
            <w:shd w:val="clear" w:color="auto" w:fill="auto"/>
          </w:tcPr>
          <w:p w14:paraId="637490BB"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М’ясо</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свине</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тушковане</w:t>
            </w:r>
            <w:proofErr w:type="spellEnd"/>
          </w:p>
        </w:tc>
        <w:tc>
          <w:tcPr>
            <w:tcW w:w="2069" w:type="dxa"/>
            <w:tcBorders>
              <w:top w:val="single" w:sz="4" w:space="0" w:color="808080"/>
              <w:left w:val="single" w:sz="4" w:space="0" w:color="808080"/>
              <w:bottom w:val="single" w:sz="4" w:space="0" w:color="808080"/>
            </w:tcBorders>
            <w:shd w:val="clear" w:color="auto" w:fill="auto"/>
          </w:tcPr>
          <w:p w14:paraId="09E12EC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ECD324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115</w:t>
            </w:r>
          </w:p>
        </w:tc>
      </w:tr>
      <w:tr w:rsidR="00A50F67" w:rsidRPr="00A50F67" w14:paraId="73779050" w14:textId="77777777" w:rsidTr="0048170F">
        <w:tc>
          <w:tcPr>
            <w:tcW w:w="4428" w:type="dxa"/>
            <w:tcBorders>
              <w:top w:val="single" w:sz="4" w:space="0" w:color="808080"/>
              <w:left w:val="single" w:sz="4" w:space="0" w:color="808080"/>
              <w:bottom w:val="single" w:sz="4" w:space="0" w:color="808080"/>
            </w:tcBorders>
            <w:shd w:val="clear" w:color="auto" w:fill="auto"/>
          </w:tcPr>
          <w:p w14:paraId="7237C7D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Зрази</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картопляні</w:t>
            </w:r>
            <w:proofErr w:type="spellEnd"/>
            <w:r w:rsidRPr="00A50F67">
              <w:rPr>
                <w:rFonts w:ascii="Times New Roman" w:eastAsia="Times New Roman" w:hAnsi="Times New Roman" w:cs="Times New Roman"/>
                <w:kern w:val="2"/>
                <w:sz w:val="28"/>
                <w:szCs w:val="28"/>
                <w:lang w:val="ru-RU" w:eastAsia="zh-CN"/>
              </w:rPr>
              <w:t xml:space="preserve"> з </w:t>
            </w:r>
            <w:proofErr w:type="spellStart"/>
            <w:r w:rsidRPr="00A50F67">
              <w:rPr>
                <w:rFonts w:ascii="Times New Roman" w:eastAsia="Times New Roman" w:hAnsi="Times New Roman" w:cs="Times New Roman"/>
                <w:kern w:val="2"/>
                <w:sz w:val="28"/>
                <w:szCs w:val="28"/>
                <w:lang w:val="ru-RU" w:eastAsia="zh-CN"/>
              </w:rPr>
              <w:t>овочами</w:t>
            </w:r>
            <w:proofErr w:type="spellEnd"/>
            <w:r w:rsidRPr="00A50F67">
              <w:rPr>
                <w:rFonts w:ascii="Times New Roman" w:eastAsia="Times New Roman" w:hAnsi="Times New Roman" w:cs="Times New Roman"/>
                <w:kern w:val="2"/>
                <w:sz w:val="28"/>
                <w:szCs w:val="28"/>
                <w:lang w:val="ru-RU" w:eastAsia="zh-CN"/>
              </w:rPr>
              <w:t xml:space="preserve"> / рагу </w:t>
            </w:r>
            <w:proofErr w:type="spellStart"/>
            <w:r w:rsidRPr="00A50F67">
              <w:rPr>
                <w:rFonts w:ascii="Times New Roman" w:eastAsia="Times New Roman" w:hAnsi="Times New Roman" w:cs="Times New Roman"/>
                <w:kern w:val="2"/>
                <w:sz w:val="28"/>
                <w:szCs w:val="28"/>
                <w:lang w:val="ru-RU" w:eastAsia="zh-CN"/>
              </w:rPr>
              <w:t>овочеве</w:t>
            </w:r>
            <w:proofErr w:type="spellEnd"/>
          </w:p>
        </w:tc>
        <w:tc>
          <w:tcPr>
            <w:tcW w:w="2069" w:type="dxa"/>
            <w:tcBorders>
              <w:top w:val="single" w:sz="4" w:space="0" w:color="808080"/>
              <w:left w:val="single" w:sz="4" w:space="0" w:color="808080"/>
              <w:bottom w:val="single" w:sz="4" w:space="0" w:color="808080"/>
            </w:tcBorders>
            <w:shd w:val="clear" w:color="auto" w:fill="auto"/>
          </w:tcPr>
          <w:p w14:paraId="60FA098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734D31A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129</w:t>
            </w:r>
          </w:p>
        </w:tc>
      </w:tr>
      <w:tr w:rsidR="00A50F67" w:rsidRPr="00A50F67" w14:paraId="19F8E014" w14:textId="77777777" w:rsidTr="0048170F">
        <w:tc>
          <w:tcPr>
            <w:tcW w:w="4428" w:type="dxa"/>
            <w:tcBorders>
              <w:top w:val="single" w:sz="4" w:space="0" w:color="808080"/>
              <w:left w:val="single" w:sz="4" w:space="0" w:color="808080"/>
              <w:bottom w:val="single" w:sz="4" w:space="0" w:color="808080"/>
            </w:tcBorders>
            <w:shd w:val="clear" w:color="auto" w:fill="auto"/>
          </w:tcPr>
          <w:p w14:paraId="4CE83E9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04B594CD"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51A389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61EDBB14" w14:textId="77777777" w:rsidTr="0048170F">
        <w:tc>
          <w:tcPr>
            <w:tcW w:w="4428" w:type="dxa"/>
            <w:tcBorders>
              <w:top w:val="single" w:sz="4" w:space="0" w:color="808080"/>
              <w:left w:val="single" w:sz="4" w:space="0" w:color="808080"/>
              <w:bottom w:val="single" w:sz="4" w:space="0" w:color="808080"/>
            </w:tcBorders>
            <w:shd w:val="clear" w:color="auto" w:fill="auto"/>
          </w:tcPr>
          <w:p w14:paraId="7BB92B17"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Узвар</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фруктовий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09B70AA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E20F89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111</w:t>
            </w:r>
          </w:p>
        </w:tc>
      </w:tr>
      <w:tr w:rsidR="00A50F67" w:rsidRPr="00A50F67" w14:paraId="7D3423E7" w14:textId="77777777" w:rsidTr="0048170F">
        <w:tc>
          <w:tcPr>
            <w:tcW w:w="4428" w:type="dxa"/>
            <w:tcBorders>
              <w:left w:val="single" w:sz="4" w:space="0" w:color="808080"/>
              <w:bottom w:val="single" w:sz="4" w:space="0" w:color="808080"/>
            </w:tcBorders>
            <w:shd w:val="clear" w:color="auto" w:fill="auto"/>
          </w:tcPr>
          <w:p w14:paraId="782EE2A0"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left w:val="single" w:sz="4" w:space="0" w:color="808080"/>
              <w:bottom w:val="single" w:sz="4" w:space="0" w:color="808080"/>
            </w:tcBorders>
            <w:shd w:val="clear" w:color="auto" w:fill="auto"/>
          </w:tcPr>
          <w:p w14:paraId="39B917B3"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left w:val="single" w:sz="4" w:space="0" w:color="808080"/>
              <w:bottom w:val="single" w:sz="4" w:space="0" w:color="808080"/>
              <w:right w:val="single" w:sz="4" w:space="0" w:color="808080"/>
            </w:tcBorders>
            <w:shd w:val="clear" w:color="auto" w:fill="auto"/>
          </w:tcPr>
          <w:p w14:paraId="0CCF065F"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bCs/>
                <w:kern w:val="2"/>
                <w:sz w:val="28"/>
                <w:szCs w:val="28"/>
                <w:lang w:val="ru-RU" w:eastAsia="zh-CN"/>
              </w:rPr>
              <w:t>710</w:t>
            </w:r>
          </w:p>
        </w:tc>
      </w:tr>
      <w:tr w:rsidR="00A50F67" w:rsidRPr="00A50F67" w14:paraId="3FFA754A" w14:textId="77777777" w:rsidTr="0048170F">
        <w:tc>
          <w:tcPr>
            <w:tcW w:w="4428" w:type="dxa"/>
            <w:tcBorders>
              <w:top w:val="single" w:sz="4" w:space="0" w:color="808080"/>
              <w:left w:val="single" w:sz="4" w:space="0" w:color="808080"/>
              <w:bottom w:val="single" w:sz="4" w:space="0" w:color="808080"/>
            </w:tcBorders>
            <w:shd w:val="clear" w:color="auto" w:fill="auto"/>
          </w:tcPr>
          <w:p w14:paraId="54525A5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sz w:val="28"/>
                <w:szCs w:val="28"/>
                <w:lang w:eastAsia="zh-CN"/>
              </w:rPr>
              <w:t>П’ятниця:</w:t>
            </w:r>
          </w:p>
        </w:tc>
        <w:tc>
          <w:tcPr>
            <w:tcW w:w="2069" w:type="dxa"/>
            <w:tcBorders>
              <w:top w:val="single" w:sz="4" w:space="0" w:color="808080"/>
              <w:left w:val="single" w:sz="4" w:space="0" w:color="808080"/>
              <w:bottom w:val="single" w:sz="4" w:space="0" w:color="808080"/>
            </w:tcBorders>
            <w:shd w:val="clear" w:color="auto" w:fill="auto"/>
          </w:tcPr>
          <w:p w14:paraId="76618EF4"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17B6196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4D3C2B9" w14:textId="77777777" w:rsidTr="0048170F">
        <w:tc>
          <w:tcPr>
            <w:tcW w:w="4428" w:type="dxa"/>
            <w:tcBorders>
              <w:top w:val="single" w:sz="4" w:space="0" w:color="808080"/>
              <w:left w:val="single" w:sz="4" w:space="0" w:color="808080"/>
              <w:bottom w:val="single" w:sz="4" w:space="0" w:color="808080"/>
            </w:tcBorders>
            <w:shd w:val="clear" w:color="auto" w:fill="auto"/>
          </w:tcPr>
          <w:p w14:paraId="06727A0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lang w:val="ru-RU" w:eastAsia="zh-CN"/>
              </w:rPr>
              <w:t>Сніданок</w:t>
            </w:r>
            <w:proofErr w:type="spellEnd"/>
            <w:r w:rsidRPr="00A50F67">
              <w:rPr>
                <w:rFonts w:ascii="Times New Roman" w:eastAsia="Times New Roman" w:hAnsi="Times New Roman" w:cs="Times New Roman"/>
                <w:kern w:val="2"/>
                <w:sz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70C0A98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A3455FE"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p>
        </w:tc>
      </w:tr>
      <w:tr w:rsidR="00A50F67" w:rsidRPr="00A50F67" w14:paraId="3BB7930C" w14:textId="77777777" w:rsidTr="0048170F">
        <w:tc>
          <w:tcPr>
            <w:tcW w:w="4428" w:type="dxa"/>
            <w:tcBorders>
              <w:top w:val="single" w:sz="4" w:space="0" w:color="808080"/>
              <w:left w:val="single" w:sz="4" w:space="0" w:color="808080"/>
              <w:bottom w:val="single" w:sz="4" w:space="0" w:color="808080"/>
            </w:tcBorders>
            <w:shd w:val="clear" w:color="auto" w:fill="auto"/>
          </w:tcPr>
          <w:p w14:paraId="3AE1F7B1"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Макаронник з сиром </w:t>
            </w:r>
            <w:proofErr w:type="spellStart"/>
            <w:r w:rsidRPr="00A50F67">
              <w:rPr>
                <w:rFonts w:ascii="Times New Roman" w:eastAsia="Times New Roman" w:hAnsi="Times New Roman" w:cs="Times New Roman"/>
                <w:kern w:val="2"/>
                <w:sz w:val="28"/>
                <w:szCs w:val="28"/>
                <w:lang w:val="ru-RU" w:eastAsia="zh-CN"/>
              </w:rPr>
              <w:t>кисломолочним</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макарони</w:t>
            </w:r>
            <w:proofErr w:type="spellEnd"/>
            <w:r w:rsidRPr="00A50F67">
              <w:rPr>
                <w:rFonts w:ascii="Times New Roman" w:eastAsia="Times New Roman" w:hAnsi="Times New Roman" w:cs="Times New Roman"/>
                <w:kern w:val="2"/>
                <w:sz w:val="28"/>
                <w:szCs w:val="28"/>
                <w:lang w:val="ru-RU" w:eastAsia="zh-CN"/>
              </w:rPr>
              <w:t xml:space="preserve"> з сиром твердим</w:t>
            </w:r>
          </w:p>
        </w:tc>
        <w:tc>
          <w:tcPr>
            <w:tcW w:w="2069" w:type="dxa"/>
            <w:tcBorders>
              <w:top w:val="single" w:sz="4" w:space="0" w:color="808080"/>
              <w:left w:val="single" w:sz="4" w:space="0" w:color="808080"/>
              <w:bottom w:val="single" w:sz="4" w:space="0" w:color="808080"/>
            </w:tcBorders>
            <w:shd w:val="clear" w:color="auto" w:fill="auto"/>
          </w:tcPr>
          <w:p w14:paraId="09E81BE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882C47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209</w:t>
            </w:r>
          </w:p>
        </w:tc>
      </w:tr>
      <w:tr w:rsidR="00A50F67" w:rsidRPr="00A50F67" w14:paraId="520E704E" w14:textId="77777777" w:rsidTr="0048170F">
        <w:tc>
          <w:tcPr>
            <w:tcW w:w="4428" w:type="dxa"/>
            <w:tcBorders>
              <w:top w:val="single" w:sz="4" w:space="0" w:color="808080"/>
              <w:left w:val="single" w:sz="4" w:space="0" w:color="808080"/>
              <w:bottom w:val="single" w:sz="4" w:space="0" w:color="808080"/>
            </w:tcBorders>
            <w:shd w:val="clear" w:color="auto" w:fill="auto"/>
          </w:tcPr>
          <w:p w14:paraId="0C910556"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Овочі</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свіжі</w:t>
            </w:r>
            <w:proofErr w:type="spellEnd"/>
          </w:p>
        </w:tc>
        <w:tc>
          <w:tcPr>
            <w:tcW w:w="2069" w:type="dxa"/>
            <w:tcBorders>
              <w:top w:val="single" w:sz="4" w:space="0" w:color="808080"/>
              <w:left w:val="single" w:sz="4" w:space="0" w:color="808080"/>
              <w:bottom w:val="single" w:sz="4" w:space="0" w:color="808080"/>
            </w:tcBorders>
            <w:shd w:val="clear" w:color="auto" w:fill="auto"/>
          </w:tcPr>
          <w:p w14:paraId="32865CC8"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A22265"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10</w:t>
            </w:r>
          </w:p>
        </w:tc>
      </w:tr>
      <w:tr w:rsidR="00A50F67" w:rsidRPr="00A50F67" w14:paraId="1FFB12AA" w14:textId="77777777" w:rsidTr="0048170F">
        <w:tc>
          <w:tcPr>
            <w:tcW w:w="4428" w:type="dxa"/>
            <w:tcBorders>
              <w:top w:val="single" w:sz="4" w:space="0" w:color="808080"/>
              <w:left w:val="single" w:sz="4" w:space="0" w:color="808080"/>
              <w:bottom w:val="single" w:sz="4" w:space="0" w:color="808080"/>
            </w:tcBorders>
            <w:shd w:val="clear" w:color="auto" w:fill="auto"/>
          </w:tcPr>
          <w:p w14:paraId="0EF74498"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Напій</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лимонно</w:t>
            </w:r>
            <w:proofErr w:type="spellEnd"/>
            <w:r w:rsidRPr="00A50F67">
              <w:rPr>
                <w:rFonts w:ascii="Times New Roman" w:eastAsia="Times New Roman" w:hAnsi="Times New Roman" w:cs="Times New Roman"/>
                <w:kern w:val="2"/>
                <w:sz w:val="28"/>
                <w:szCs w:val="28"/>
                <w:lang w:val="ru-RU" w:eastAsia="zh-CN"/>
              </w:rPr>
              <w:t xml:space="preserve"> - </w:t>
            </w:r>
            <w:proofErr w:type="spellStart"/>
            <w:r w:rsidRPr="00A50F67">
              <w:rPr>
                <w:rFonts w:ascii="Times New Roman" w:eastAsia="Times New Roman" w:hAnsi="Times New Roman" w:cs="Times New Roman"/>
                <w:kern w:val="2"/>
                <w:sz w:val="28"/>
                <w:szCs w:val="28"/>
                <w:lang w:val="ru-RU" w:eastAsia="zh-CN"/>
              </w:rPr>
              <w:t>апельсиновий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3F0F300B"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4B2F2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Calibri" w:hAnsi="Times New Roman" w:cs="Times New Roman"/>
                <w:kern w:val="2"/>
                <w:sz w:val="28"/>
                <w:szCs w:val="28"/>
                <w:lang w:val="ru-RU" w:eastAsia="zh-CN"/>
              </w:rPr>
              <w:t>18</w:t>
            </w:r>
          </w:p>
        </w:tc>
      </w:tr>
      <w:tr w:rsidR="00A50F67" w:rsidRPr="00A50F67" w14:paraId="6C319A47" w14:textId="77777777" w:rsidTr="0048170F">
        <w:tc>
          <w:tcPr>
            <w:tcW w:w="4428" w:type="dxa"/>
            <w:tcBorders>
              <w:top w:val="single" w:sz="4" w:space="0" w:color="808080"/>
              <w:left w:val="single" w:sz="4" w:space="0" w:color="808080"/>
              <w:bottom w:val="single" w:sz="4" w:space="0" w:color="808080"/>
            </w:tcBorders>
            <w:shd w:val="clear" w:color="auto" w:fill="auto"/>
          </w:tcPr>
          <w:p w14:paraId="7E07D8B9"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Обід</w:t>
            </w:r>
            <w:proofErr w:type="spellEnd"/>
            <w:r w:rsidRPr="00A50F67">
              <w:rPr>
                <w:rFonts w:ascii="Times New Roman" w:eastAsia="Times New Roman" w:hAnsi="Times New Roman" w:cs="Times New Roman"/>
                <w:kern w:val="2"/>
                <w:sz w:val="28"/>
                <w:szCs w:val="28"/>
                <w:lang w:val="ru-RU" w:eastAsia="zh-CN"/>
              </w:rPr>
              <w:t>:</w:t>
            </w:r>
          </w:p>
        </w:tc>
        <w:tc>
          <w:tcPr>
            <w:tcW w:w="2069" w:type="dxa"/>
            <w:tcBorders>
              <w:top w:val="single" w:sz="4" w:space="0" w:color="808080"/>
              <w:left w:val="single" w:sz="4" w:space="0" w:color="808080"/>
              <w:bottom w:val="single" w:sz="4" w:space="0" w:color="808080"/>
            </w:tcBorders>
            <w:shd w:val="clear" w:color="auto" w:fill="auto"/>
          </w:tcPr>
          <w:p w14:paraId="0E1230AA"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AE19C2F"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r>
      <w:tr w:rsidR="00A50F67" w:rsidRPr="00A50F67" w14:paraId="132956C1" w14:textId="77777777" w:rsidTr="0048170F">
        <w:tc>
          <w:tcPr>
            <w:tcW w:w="4428" w:type="dxa"/>
            <w:tcBorders>
              <w:top w:val="single" w:sz="4" w:space="0" w:color="808080"/>
              <w:left w:val="single" w:sz="4" w:space="0" w:color="808080"/>
              <w:bottom w:val="single" w:sz="4" w:space="0" w:color="808080"/>
            </w:tcBorders>
            <w:shd w:val="clear" w:color="auto" w:fill="auto"/>
          </w:tcPr>
          <w:p w14:paraId="45F88284"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Салат </w:t>
            </w:r>
            <w:proofErr w:type="spellStart"/>
            <w:r w:rsidRPr="00A50F67">
              <w:rPr>
                <w:rFonts w:ascii="Times New Roman" w:eastAsia="Times New Roman" w:hAnsi="Times New Roman" w:cs="Times New Roman"/>
                <w:kern w:val="2"/>
                <w:sz w:val="28"/>
                <w:szCs w:val="28"/>
                <w:lang w:val="ru-RU" w:eastAsia="zh-CN"/>
              </w:rPr>
              <w:t>зі</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свіжих</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овочів</w:t>
            </w:r>
            <w:proofErr w:type="spellEnd"/>
          </w:p>
        </w:tc>
        <w:tc>
          <w:tcPr>
            <w:tcW w:w="2069" w:type="dxa"/>
            <w:tcBorders>
              <w:top w:val="single" w:sz="4" w:space="0" w:color="808080"/>
              <w:left w:val="single" w:sz="4" w:space="0" w:color="808080"/>
              <w:bottom w:val="single" w:sz="4" w:space="0" w:color="808080"/>
            </w:tcBorders>
            <w:shd w:val="clear" w:color="auto" w:fill="auto"/>
          </w:tcPr>
          <w:p w14:paraId="69B3CB02"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17FE963"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49</w:t>
            </w:r>
          </w:p>
        </w:tc>
      </w:tr>
      <w:tr w:rsidR="00A50F67" w:rsidRPr="00A50F67" w14:paraId="63474C78" w14:textId="77777777" w:rsidTr="0048170F">
        <w:tc>
          <w:tcPr>
            <w:tcW w:w="4428" w:type="dxa"/>
            <w:tcBorders>
              <w:top w:val="single" w:sz="4" w:space="0" w:color="808080"/>
              <w:left w:val="single" w:sz="4" w:space="0" w:color="808080"/>
              <w:bottom w:val="single" w:sz="4" w:space="0" w:color="808080"/>
            </w:tcBorders>
            <w:shd w:val="clear" w:color="auto" w:fill="auto"/>
          </w:tcPr>
          <w:p w14:paraId="33F1F125"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Борщ </w:t>
            </w:r>
            <w:proofErr w:type="spellStart"/>
            <w:r w:rsidRPr="00A50F67">
              <w:rPr>
                <w:rFonts w:ascii="Times New Roman" w:eastAsia="Times New Roman" w:hAnsi="Times New Roman" w:cs="Times New Roman"/>
                <w:kern w:val="2"/>
                <w:sz w:val="28"/>
                <w:szCs w:val="28"/>
                <w:lang w:val="ru-RU" w:eastAsia="zh-CN"/>
              </w:rPr>
              <w:t>зі</w:t>
            </w:r>
            <w:proofErr w:type="spellEnd"/>
            <w:r w:rsidRPr="00A50F67">
              <w:rPr>
                <w:rFonts w:ascii="Times New Roman" w:eastAsia="Times New Roman" w:hAnsi="Times New Roman" w:cs="Times New Roman"/>
                <w:kern w:val="2"/>
                <w:sz w:val="28"/>
                <w:szCs w:val="28"/>
                <w:lang w:val="ru-RU" w:eastAsia="zh-CN"/>
              </w:rPr>
              <w:t xml:space="preserve"> сметаною</w:t>
            </w:r>
          </w:p>
        </w:tc>
        <w:tc>
          <w:tcPr>
            <w:tcW w:w="2069" w:type="dxa"/>
            <w:tcBorders>
              <w:top w:val="single" w:sz="4" w:space="0" w:color="808080"/>
              <w:left w:val="single" w:sz="4" w:space="0" w:color="808080"/>
              <w:bottom w:val="single" w:sz="4" w:space="0" w:color="808080"/>
            </w:tcBorders>
            <w:shd w:val="clear" w:color="auto" w:fill="auto"/>
          </w:tcPr>
          <w:p w14:paraId="63BCF9C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200/10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3C6F8E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112</w:t>
            </w:r>
          </w:p>
        </w:tc>
      </w:tr>
      <w:tr w:rsidR="00A50F67" w:rsidRPr="00A50F67" w14:paraId="41A440B9" w14:textId="77777777" w:rsidTr="0048170F">
        <w:tc>
          <w:tcPr>
            <w:tcW w:w="4428" w:type="dxa"/>
            <w:tcBorders>
              <w:top w:val="single" w:sz="4" w:space="0" w:color="808080"/>
              <w:left w:val="single" w:sz="4" w:space="0" w:color="808080"/>
              <w:bottom w:val="single" w:sz="4" w:space="0" w:color="808080"/>
            </w:tcBorders>
            <w:shd w:val="clear" w:color="auto" w:fill="auto"/>
          </w:tcPr>
          <w:p w14:paraId="414D8B49"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Фрикадельки  </w:t>
            </w:r>
            <w:proofErr w:type="spellStart"/>
            <w:r w:rsidRPr="00A50F67">
              <w:rPr>
                <w:rFonts w:ascii="Times New Roman" w:eastAsia="Times New Roman" w:hAnsi="Times New Roman" w:cs="Times New Roman"/>
                <w:kern w:val="2"/>
                <w:sz w:val="28"/>
                <w:szCs w:val="28"/>
                <w:lang w:val="en-US" w:eastAsia="zh-CN"/>
              </w:rPr>
              <w:t>м'ясні</w:t>
            </w:r>
            <w:proofErr w:type="spellEnd"/>
          </w:p>
        </w:tc>
        <w:tc>
          <w:tcPr>
            <w:tcW w:w="2069" w:type="dxa"/>
            <w:tcBorders>
              <w:top w:val="single" w:sz="4" w:space="0" w:color="808080"/>
              <w:left w:val="single" w:sz="4" w:space="0" w:color="808080"/>
              <w:bottom w:val="single" w:sz="4" w:space="0" w:color="808080"/>
            </w:tcBorders>
            <w:shd w:val="clear" w:color="auto" w:fill="auto"/>
          </w:tcPr>
          <w:p w14:paraId="56E5346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40/20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217444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208</w:t>
            </w:r>
          </w:p>
        </w:tc>
      </w:tr>
      <w:tr w:rsidR="00A50F67" w:rsidRPr="00A50F67" w14:paraId="41EBC6FB" w14:textId="77777777" w:rsidTr="0048170F">
        <w:tc>
          <w:tcPr>
            <w:tcW w:w="4428" w:type="dxa"/>
            <w:tcBorders>
              <w:top w:val="single" w:sz="4" w:space="0" w:color="808080"/>
              <w:left w:val="single" w:sz="4" w:space="0" w:color="808080"/>
              <w:bottom w:val="single" w:sz="4" w:space="0" w:color="808080"/>
            </w:tcBorders>
            <w:shd w:val="clear" w:color="auto" w:fill="auto"/>
          </w:tcPr>
          <w:p w14:paraId="5553D19F"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Каша </w:t>
            </w:r>
            <w:proofErr w:type="spellStart"/>
            <w:r w:rsidRPr="00A50F67">
              <w:rPr>
                <w:rFonts w:ascii="Times New Roman" w:eastAsia="Times New Roman" w:hAnsi="Times New Roman" w:cs="Times New Roman"/>
                <w:kern w:val="2"/>
                <w:sz w:val="28"/>
                <w:szCs w:val="28"/>
                <w:lang w:val="ru-RU" w:eastAsia="zh-CN"/>
              </w:rPr>
              <w:t>гречана</w:t>
            </w:r>
            <w:proofErr w:type="spellEnd"/>
          </w:p>
        </w:tc>
        <w:tc>
          <w:tcPr>
            <w:tcW w:w="2069" w:type="dxa"/>
            <w:tcBorders>
              <w:top w:val="single" w:sz="4" w:space="0" w:color="808080"/>
              <w:left w:val="single" w:sz="4" w:space="0" w:color="808080"/>
              <w:bottom w:val="single" w:sz="4" w:space="0" w:color="808080"/>
            </w:tcBorders>
            <w:shd w:val="clear" w:color="auto" w:fill="auto"/>
          </w:tcPr>
          <w:p w14:paraId="0B9DA77E"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120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3A2F416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132</w:t>
            </w:r>
          </w:p>
        </w:tc>
      </w:tr>
      <w:tr w:rsidR="00A50F67" w:rsidRPr="00A50F67" w14:paraId="17C75BDB" w14:textId="77777777" w:rsidTr="0048170F">
        <w:tc>
          <w:tcPr>
            <w:tcW w:w="4428" w:type="dxa"/>
            <w:tcBorders>
              <w:top w:val="single" w:sz="4" w:space="0" w:color="808080"/>
              <w:left w:val="single" w:sz="4" w:space="0" w:color="808080"/>
              <w:bottom w:val="single" w:sz="4" w:space="0" w:color="808080"/>
            </w:tcBorders>
            <w:shd w:val="clear" w:color="auto" w:fill="auto"/>
          </w:tcPr>
          <w:p w14:paraId="0D3D737D"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proofErr w:type="spellStart"/>
            <w:r w:rsidRPr="00A50F67">
              <w:rPr>
                <w:rFonts w:ascii="Times New Roman" w:eastAsia="Times New Roman" w:hAnsi="Times New Roman" w:cs="Times New Roman"/>
                <w:kern w:val="2"/>
                <w:sz w:val="28"/>
                <w:szCs w:val="28"/>
                <w:lang w:val="ru-RU" w:eastAsia="zh-CN"/>
              </w:rPr>
              <w:t>Хліб</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цільнозерновий</w:t>
            </w:r>
            <w:proofErr w:type="spellEnd"/>
          </w:p>
        </w:tc>
        <w:tc>
          <w:tcPr>
            <w:tcW w:w="2069" w:type="dxa"/>
            <w:tcBorders>
              <w:top w:val="single" w:sz="4" w:space="0" w:color="808080"/>
              <w:left w:val="single" w:sz="4" w:space="0" w:color="808080"/>
              <w:bottom w:val="single" w:sz="4" w:space="0" w:color="808080"/>
            </w:tcBorders>
            <w:shd w:val="clear" w:color="auto" w:fill="auto"/>
          </w:tcPr>
          <w:p w14:paraId="09842FE5"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F2E217C"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71</w:t>
            </w:r>
          </w:p>
        </w:tc>
      </w:tr>
      <w:tr w:rsidR="00A50F67" w:rsidRPr="00A50F67" w14:paraId="71F7AF34" w14:textId="77777777" w:rsidTr="0048170F">
        <w:tc>
          <w:tcPr>
            <w:tcW w:w="4428" w:type="dxa"/>
            <w:tcBorders>
              <w:top w:val="single" w:sz="4" w:space="0" w:color="808080"/>
              <w:left w:val="single" w:sz="4" w:space="0" w:color="808080"/>
              <w:bottom w:val="single" w:sz="4" w:space="0" w:color="808080"/>
            </w:tcBorders>
            <w:shd w:val="clear" w:color="auto" w:fill="auto"/>
          </w:tcPr>
          <w:p w14:paraId="561B90D0" w14:textId="77777777" w:rsidR="00A50F67" w:rsidRPr="00A50F67" w:rsidRDefault="00A50F67" w:rsidP="00A50F67">
            <w:pPr>
              <w:widowControl w:val="0"/>
              <w:suppressAutoHyphens/>
              <w:overflowPunct w:val="0"/>
              <w:autoSpaceDE w:val="0"/>
              <w:spacing w:after="0" w:line="240" w:lineRule="auto"/>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 xml:space="preserve">Компот з </w:t>
            </w:r>
            <w:proofErr w:type="spellStart"/>
            <w:r w:rsidRPr="00A50F67">
              <w:rPr>
                <w:rFonts w:ascii="Times New Roman" w:eastAsia="Times New Roman" w:hAnsi="Times New Roman" w:cs="Times New Roman"/>
                <w:kern w:val="2"/>
                <w:sz w:val="28"/>
                <w:szCs w:val="28"/>
                <w:lang w:val="ru-RU" w:eastAsia="zh-CN"/>
              </w:rPr>
              <w:t>ягід</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або</w:t>
            </w:r>
            <w:proofErr w:type="spellEnd"/>
            <w:r w:rsidRPr="00A50F67">
              <w:rPr>
                <w:rFonts w:ascii="Times New Roman" w:eastAsia="Times New Roman" w:hAnsi="Times New Roman" w:cs="Times New Roman"/>
                <w:kern w:val="2"/>
                <w:sz w:val="28"/>
                <w:szCs w:val="28"/>
                <w:lang w:val="ru-RU" w:eastAsia="zh-CN"/>
              </w:rPr>
              <w:t xml:space="preserve"> </w:t>
            </w:r>
            <w:proofErr w:type="spellStart"/>
            <w:r w:rsidRPr="00A50F67">
              <w:rPr>
                <w:rFonts w:ascii="Times New Roman" w:eastAsia="Times New Roman" w:hAnsi="Times New Roman" w:cs="Times New Roman"/>
                <w:kern w:val="2"/>
                <w:sz w:val="28"/>
                <w:szCs w:val="28"/>
                <w:lang w:val="ru-RU" w:eastAsia="zh-CN"/>
              </w:rPr>
              <w:t>фруктів</w:t>
            </w:r>
            <w:proofErr w:type="spellEnd"/>
          </w:p>
        </w:tc>
        <w:tc>
          <w:tcPr>
            <w:tcW w:w="2069" w:type="dxa"/>
            <w:tcBorders>
              <w:top w:val="single" w:sz="4" w:space="0" w:color="808080"/>
              <w:left w:val="single" w:sz="4" w:space="0" w:color="808080"/>
              <w:bottom w:val="single" w:sz="4" w:space="0" w:color="808080"/>
            </w:tcBorders>
            <w:shd w:val="clear" w:color="auto" w:fill="auto"/>
          </w:tcPr>
          <w:p w14:paraId="7A8F5480"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150</w:t>
            </w:r>
          </w:p>
        </w:tc>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7A9A3A4"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kern w:val="2"/>
                <w:sz w:val="28"/>
                <w:szCs w:val="28"/>
                <w:lang w:val="ru-RU" w:eastAsia="zh-CN"/>
              </w:rPr>
              <w:t>39</w:t>
            </w:r>
          </w:p>
        </w:tc>
      </w:tr>
      <w:tr w:rsidR="00A50F67" w:rsidRPr="00A50F67" w14:paraId="308E901F" w14:textId="77777777" w:rsidTr="0048170F">
        <w:tc>
          <w:tcPr>
            <w:tcW w:w="4428" w:type="dxa"/>
            <w:tcBorders>
              <w:left w:val="single" w:sz="4" w:space="0" w:color="808080"/>
              <w:bottom w:val="single" w:sz="4" w:space="0" w:color="808080"/>
            </w:tcBorders>
            <w:shd w:val="clear" w:color="auto" w:fill="auto"/>
          </w:tcPr>
          <w:p w14:paraId="46095BEC" w14:textId="77777777" w:rsidR="00A50F67" w:rsidRPr="00A50F67" w:rsidRDefault="00A50F67" w:rsidP="00A50F67">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2"/>
                <w:sz w:val="28"/>
                <w:szCs w:val="28"/>
                <w:lang w:val="ru-RU" w:eastAsia="zh-CN"/>
              </w:rPr>
            </w:pPr>
          </w:p>
        </w:tc>
        <w:tc>
          <w:tcPr>
            <w:tcW w:w="2069" w:type="dxa"/>
            <w:tcBorders>
              <w:left w:val="single" w:sz="4" w:space="0" w:color="808080"/>
              <w:bottom w:val="single" w:sz="4" w:space="0" w:color="808080"/>
            </w:tcBorders>
            <w:shd w:val="clear" w:color="auto" w:fill="auto"/>
          </w:tcPr>
          <w:p w14:paraId="7018344A" w14:textId="77777777" w:rsidR="00A50F67" w:rsidRPr="00A50F67" w:rsidRDefault="00A50F67" w:rsidP="00A50F67">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2"/>
                <w:sz w:val="28"/>
                <w:szCs w:val="28"/>
                <w:lang w:val="ru-RU" w:eastAsia="zh-CN"/>
              </w:rPr>
            </w:pPr>
          </w:p>
        </w:tc>
        <w:tc>
          <w:tcPr>
            <w:tcW w:w="2552" w:type="dxa"/>
            <w:tcBorders>
              <w:left w:val="single" w:sz="4" w:space="0" w:color="808080"/>
              <w:bottom w:val="single" w:sz="4" w:space="0" w:color="808080"/>
              <w:right w:val="single" w:sz="4" w:space="0" w:color="808080"/>
            </w:tcBorders>
            <w:shd w:val="clear" w:color="auto" w:fill="auto"/>
          </w:tcPr>
          <w:p w14:paraId="6B9AE6A1" w14:textId="77777777" w:rsidR="00A50F67" w:rsidRPr="00A50F67" w:rsidRDefault="00A50F67" w:rsidP="00A50F67">
            <w:pPr>
              <w:widowControl w:val="0"/>
              <w:suppressAutoHyphens/>
              <w:overflowPunct w:val="0"/>
              <w:autoSpaceDE w:val="0"/>
              <w:spacing w:after="0" w:line="240" w:lineRule="auto"/>
              <w:jc w:val="center"/>
              <w:textAlignment w:val="baseline"/>
              <w:rPr>
                <w:rFonts w:ascii="Calibri" w:eastAsia="Times New Roman" w:hAnsi="Calibri" w:cs="Times New Roman"/>
                <w:kern w:val="2"/>
                <w:lang w:val="ru-RU" w:eastAsia="zh-CN"/>
              </w:rPr>
            </w:pPr>
            <w:r w:rsidRPr="00A50F67">
              <w:rPr>
                <w:rFonts w:ascii="Times New Roman" w:eastAsia="Times New Roman" w:hAnsi="Times New Roman" w:cs="Times New Roman"/>
                <w:b/>
                <w:bCs/>
                <w:kern w:val="2"/>
                <w:sz w:val="28"/>
                <w:szCs w:val="28"/>
                <w:lang w:val="ru-RU" w:eastAsia="zh-CN"/>
              </w:rPr>
              <w:t>848</w:t>
            </w:r>
          </w:p>
        </w:tc>
      </w:tr>
    </w:tbl>
    <w:p w14:paraId="745CC973" w14:textId="77777777" w:rsidR="00363916" w:rsidRDefault="00363916" w:rsidP="00C31B37">
      <w:pPr>
        <w:spacing w:line="276" w:lineRule="auto"/>
        <w:ind w:firstLine="567"/>
        <w:jc w:val="both"/>
        <w:rPr>
          <w:rFonts w:ascii="Times New Roman" w:hAnsi="Times New Roman"/>
          <w:i/>
          <w:sz w:val="24"/>
          <w:szCs w:val="24"/>
        </w:rPr>
      </w:pPr>
    </w:p>
    <w:p w14:paraId="26A92E40" w14:textId="77777777" w:rsidR="00363916" w:rsidRDefault="00363916" w:rsidP="00C31B37">
      <w:pPr>
        <w:spacing w:line="276" w:lineRule="auto"/>
        <w:ind w:firstLine="567"/>
        <w:jc w:val="both"/>
        <w:rPr>
          <w:rFonts w:ascii="Times New Roman" w:hAnsi="Times New Roman"/>
          <w:i/>
          <w:sz w:val="24"/>
          <w:szCs w:val="24"/>
        </w:rPr>
      </w:pPr>
    </w:p>
    <w:p w14:paraId="43600F43" w14:textId="77777777" w:rsidR="00363916" w:rsidRDefault="00363916" w:rsidP="00C31B37">
      <w:pPr>
        <w:spacing w:line="276" w:lineRule="auto"/>
        <w:ind w:firstLine="567"/>
        <w:jc w:val="both"/>
        <w:rPr>
          <w:rFonts w:ascii="Times New Roman" w:hAnsi="Times New Roman"/>
          <w:i/>
          <w:sz w:val="24"/>
          <w:szCs w:val="24"/>
        </w:rPr>
      </w:pPr>
    </w:p>
    <w:p w14:paraId="57365827" w14:textId="77777777" w:rsidR="00363916" w:rsidRDefault="00363916" w:rsidP="00C31B37">
      <w:pPr>
        <w:spacing w:line="276" w:lineRule="auto"/>
        <w:ind w:firstLine="567"/>
        <w:jc w:val="both"/>
        <w:rPr>
          <w:rFonts w:ascii="Times New Roman" w:hAnsi="Times New Roman"/>
          <w:i/>
          <w:sz w:val="24"/>
          <w:szCs w:val="24"/>
        </w:rPr>
      </w:pPr>
    </w:p>
    <w:p w14:paraId="5AE0AFB3" w14:textId="77777777" w:rsidR="00363916" w:rsidRDefault="00363916" w:rsidP="00C31B37">
      <w:pPr>
        <w:spacing w:line="276" w:lineRule="auto"/>
        <w:ind w:firstLine="567"/>
        <w:jc w:val="both"/>
        <w:rPr>
          <w:rFonts w:ascii="Times New Roman" w:hAnsi="Times New Roman"/>
          <w:i/>
          <w:sz w:val="24"/>
          <w:szCs w:val="24"/>
        </w:rPr>
      </w:pPr>
    </w:p>
    <w:p w14:paraId="78C15691" w14:textId="77777777" w:rsidR="00363916" w:rsidRDefault="00363916" w:rsidP="00C31B37">
      <w:pPr>
        <w:spacing w:line="276" w:lineRule="auto"/>
        <w:ind w:firstLine="567"/>
        <w:jc w:val="both"/>
        <w:rPr>
          <w:rFonts w:ascii="Times New Roman" w:hAnsi="Times New Roman"/>
          <w:i/>
          <w:sz w:val="24"/>
          <w:szCs w:val="24"/>
        </w:rPr>
      </w:pPr>
    </w:p>
    <w:p w14:paraId="2C22F223" w14:textId="77777777" w:rsidR="00363916" w:rsidRDefault="00363916" w:rsidP="00C31B37">
      <w:pPr>
        <w:spacing w:line="276" w:lineRule="auto"/>
        <w:ind w:firstLine="567"/>
        <w:jc w:val="both"/>
        <w:rPr>
          <w:rFonts w:ascii="Times New Roman" w:hAnsi="Times New Roman"/>
          <w:i/>
          <w:sz w:val="24"/>
          <w:szCs w:val="24"/>
        </w:rPr>
      </w:pPr>
    </w:p>
    <w:p w14:paraId="53AFED20" w14:textId="77777777" w:rsidR="00363916" w:rsidRDefault="00363916" w:rsidP="00C31B37">
      <w:pPr>
        <w:spacing w:line="276" w:lineRule="auto"/>
        <w:ind w:firstLine="567"/>
        <w:jc w:val="both"/>
        <w:rPr>
          <w:rFonts w:ascii="Times New Roman" w:hAnsi="Times New Roman"/>
          <w:i/>
          <w:sz w:val="24"/>
          <w:szCs w:val="24"/>
        </w:rPr>
      </w:pPr>
    </w:p>
    <w:p w14:paraId="1F28B83F" w14:textId="77777777" w:rsidR="00363916" w:rsidRDefault="00363916" w:rsidP="00C31B37">
      <w:pPr>
        <w:spacing w:line="276" w:lineRule="auto"/>
        <w:ind w:firstLine="567"/>
        <w:jc w:val="both"/>
        <w:rPr>
          <w:rFonts w:ascii="Times New Roman" w:hAnsi="Times New Roman"/>
          <w:i/>
          <w:sz w:val="24"/>
          <w:szCs w:val="24"/>
        </w:rPr>
      </w:pPr>
    </w:p>
    <w:p w14:paraId="783117A2" w14:textId="77777777" w:rsidR="00363916" w:rsidRDefault="00363916" w:rsidP="00C31B37">
      <w:pPr>
        <w:spacing w:line="276" w:lineRule="auto"/>
        <w:ind w:firstLine="567"/>
        <w:jc w:val="both"/>
        <w:rPr>
          <w:rFonts w:ascii="Times New Roman" w:hAnsi="Times New Roman"/>
          <w:i/>
          <w:sz w:val="24"/>
          <w:szCs w:val="24"/>
        </w:rPr>
      </w:pPr>
    </w:p>
    <w:p w14:paraId="0E649E63" w14:textId="77777777" w:rsidR="00363916" w:rsidRDefault="00363916" w:rsidP="00C31B37">
      <w:pPr>
        <w:spacing w:line="276" w:lineRule="auto"/>
        <w:ind w:firstLine="567"/>
        <w:jc w:val="both"/>
        <w:rPr>
          <w:rFonts w:ascii="Times New Roman" w:hAnsi="Times New Roman"/>
          <w:i/>
          <w:sz w:val="24"/>
          <w:szCs w:val="24"/>
        </w:rPr>
      </w:pPr>
    </w:p>
    <w:p w14:paraId="451CEB3F" w14:textId="77777777" w:rsidR="00363916" w:rsidRDefault="00363916" w:rsidP="00C31B37">
      <w:pPr>
        <w:spacing w:line="276" w:lineRule="auto"/>
        <w:ind w:firstLine="567"/>
        <w:jc w:val="both"/>
        <w:rPr>
          <w:rFonts w:ascii="Times New Roman" w:hAnsi="Times New Roman"/>
          <w:i/>
          <w:sz w:val="24"/>
          <w:szCs w:val="24"/>
        </w:rPr>
      </w:pPr>
    </w:p>
    <w:p w14:paraId="01799AF8" w14:textId="77777777" w:rsidR="00363916" w:rsidRDefault="00363916" w:rsidP="00C31B37">
      <w:pPr>
        <w:spacing w:line="276" w:lineRule="auto"/>
        <w:ind w:firstLine="567"/>
        <w:jc w:val="both"/>
        <w:rPr>
          <w:rFonts w:ascii="Times New Roman" w:hAnsi="Times New Roman"/>
          <w:i/>
          <w:sz w:val="24"/>
          <w:szCs w:val="24"/>
        </w:rPr>
      </w:pPr>
    </w:p>
    <w:p w14:paraId="08DBEF6B" w14:textId="2A1129DA" w:rsidR="00FB4CFE" w:rsidRDefault="00FB4CFE" w:rsidP="006B1AFA">
      <w:pPr>
        <w:suppressAutoHyphens/>
        <w:spacing w:after="0"/>
        <w:jc w:val="both"/>
        <w:rPr>
          <w:rFonts w:ascii="Times New Roman" w:hAnsi="Times New Roman"/>
          <w:i/>
          <w:sz w:val="24"/>
          <w:szCs w:val="24"/>
        </w:rPr>
      </w:pPr>
    </w:p>
    <w:sectPr w:rsidR="00FB4CFE" w:rsidSect="001D2F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41798"/>
    <w:multiLevelType w:val="multilevel"/>
    <w:tmpl w:val="977E5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F604D2F"/>
    <w:multiLevelType w:val="multilevel"/>
    <w:tmpl w:val="8436A0E6"/>
    <w:lvl w:ilvl="0">
      <w:start w:val="3"/>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21E57C17"/>
    <w:multiLevelType w:val="hybridMultilevel"/>
    <w:tmpl w:val="A448CE6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9">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0">
    <w:nsid w:val="244355AA"/>
    <w:multiLevelType w:val="hybridMultilevel"/>
    <w:tmpl w:val="6B284B6C"/>
    <w:lvl w:ilvl="0" w:tplc="319EE31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1">
    <w:nsid w:val="27216891"/>
    <w:multiLevelType w:val="multilevel"/>
    <w:tmpl w:val="A66036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3">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4">
    <w:nsid w:val="2DEB5455"/>
    <w:multiLevelType w:val="hybridMultilevel"/>
    <w:tmpl w:val="8F7AE0FC"/>
    <w:lvl w:ilvl="0" w:tplc="9D184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nsid w:val="33433DA0"/>
    <w:multiLevelType w:val="hybridMultilevel"/>
    <w:tmpl w:val="12A490A2"/>
    <w:lvl w:ilvl="0" w:tplc="3B58EB3E">
      <w:start w:val="1"/>
      <w:numFmt w:val="bullet"/>
      <w:lvlText w:val=""/>
      <w:lvlJc w:val="left"/>
      <w:pPr>
        <w:ind w:left="718" w:hanging="360"/>
      </w:pPr>
      <w:rPr>
        <w:rFonts w:ascii="Symbol" w:hAnsi="Symbol" w:hint="default"/>
        <w:color w:val="auto"/>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7">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B6A0852"/>
    <w:multiLevelType w:val="hybridMultilevel"/>
    <w:tmpl w:val="B620688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9">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1">
    <w:nsid w:val="4FEE236C"/>
    <w:multiLevelType w:val="hybridMultilevel"/>
    <w:tmpl w:val="0EEA9DEE"/>
    <w:lvl w:ilvl="0" w:tplc="32B6EA0A">
      <w:start w:val="4"/>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7F62F63"/>
    <w:multiLevelType w:val="hybridMultilevel"/>
    <w:tmpl w:val="4E908234"/>
    <w:lvl w:ilvl="0" w:tplc="DF3C7FEA">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6">
    <w:nsid w:val="5C6E4122"/>
    <w:multiLevelType w:val="hybridMultilevel"/>
    <w:tmpl w:val="8622371E"/>
    <w:lvl w:ilvl="0" w:tplc="0B60C5CA">
      <w:start w:val="1"/>
      <w:numFmt w:val="decimal"/>
      <w:lvlText w:val="%1."/>
      <w:lvlJc w:val="left"/>
      <w:pPr>
        <w:ind w:left="502" w:hanging="360"/>
      </w:pPr>
      <w:rPr>
        <w:rFonts w:eastAsia="Times New Roman" w:cs="Times New Roman" w:hint="default"/>
        <w:sz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650F4F5F"/>
    <w:multiLevelType w:val="hybridMultilevel"/>
    <w:tmpl w:val="51D004AC"/>
    <w:lvl w:ilvl="0" w:tplc="7D1615E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1">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6"/>
  </w:num>
  <w:num w:numId="2">
    <w:abstractNumId w:val="3"/>
  </w:num>
  <w:num w:numId="3">
    <w:abstractNumId w:val="4"/>
  </w:num>
  <w:num w:numId="4">
    <w:abstractNumId w:val="22"/>
  </w:num>
  <w:num w:numId="5">
    <w:abstractNumId w:val="5"/>
  </w:num>
  <w:num w:numId="6">
    <w:abstractNumId w:val="0"/>
  </w:num>
  <w:num w:numId="7">
    <w:abstractNumId w:val="16"/>
  </w:num>
  <w:num w:numId="8">
    <w:abstractNumId w:val="1"/>
  </w:num>
  <w:num w:numId="9">
    <w:abstractNumId w:val="2"/>
  </w:num>
  <w:num w:numId="10">
    <w:abstractNumId w:val="9"/>
  </w:num>
  <w:num w:numId="11">
    <w:abstractNumId w:val="19"/>
  </w:num>
  <w:num w:numId="12">
    <w:abstractNumId w:val="29"/>
  </w:num>
  <w:num w:numId="13">
    <w:abstractNumId w:val="20"/>
  </w:num>
  <w:num w:numId="14">
    <w:abstractNumId w:val="12"/>
  </w:num>
  <w:num w:numId="15">
    <w:abstractNumId w:val="13"/>
  </w:num>
  <w:num w:numId="16">
    <w:abstractNumId w:val="28"/>
  </w:num>
  <w:num w:numId="17">
    <w:abstractNumId w:val="30"/>
  </w:num>
  <w:num w:numId="18">
    <w:abstractNumId w:val="31"/>
  </w:num>
  <w:num w:numId="19">
    <w:abstractNumId w:val="24"/>
  </w:num>
  <w:num w:numId="20">
    <w:abstractNumId w:val="23"/>
  </w:num>
  <w:num w:numId="21">
    <w:abstractNumId w:val="17"/>
  </w:num>
  <w:num w:numId="22">
    <w:abstractNumId w:val="15"/>
  </w:num>
  <w:num w:numId="23">
    <w:abstractNumId w:val="27"/>
  </w:num>
  <w:num w:numId="24">
    <w:abstractNumId w:val="21"/>
  </w:num>
  <w:num w:numId="25">
    <w:abstractNumId w:val="26"/>
  </w:num>
  <w:num w:numId="26">
    <w:abstractNumId w:val="25"/>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177F3"/>
    <w:rsid w:val="00036DC8"/>
    <w:rsid w:val="000412DC"/>
    <w:rsid w:val="00065300"/>
    <w:rsid w:val="00096DA2"/>
    <w:rsid w:val="000D51F2"/>
    <w:rsid w:val="00102171"/>
    <w:rsid w:val="00102A63"/>
    <w:rsid w:val="00106504"/>
    <w:rsid w:val="001502B2"/>
    <w:rsid w:val="00161B33"/>
    <w:rsid w:val="00183842"/>
    <w:rsid w:val="001B1366"/>
    <w:rsid w:val="001B6265"/>
    <w:rsid w:val="001D2F30"/>
    <w:rsid w:val="001D4BB5"/>
    <w:rsid w:val="0020175D"/>
    <w:rsid w:val="00214225"/>
    <w:rsid w:val="00247A50"/>
    <w:rsid w:val="002B72AC"/>
    <w:rsid w:val="00311B85"/>
    <w:rsid w:val="003261B3"/>
    <w:rsid w:val="00342769"/>
    <w:rsid w:val="00355588"/>
    <w:rsid w:val="00363916"/>
    <w:rsid w:val="00385856"/>
    <w:rsid w:val="003A60D4"/>
    <w:rsid w:val="00400832"/>
    <w:rsid w:val="004206E3"/>
    <w:rsid w:val="004379A6"/>
    <w:rsid w:val="00463529"/>
    <w:rsid w:val="00474C76"/>
    <w:rsid w:val="0048170F"/>
    <w:rsid w:val="00482D74"/>
    <w:rsid w:val="00491827"/>
    <w:rsid w:val="004C6D24"/>
    <w:rsid w:val="004E0FF9"/>
    <w:rsid w:val="00505200"/>
    <w:rsid w:val="00552439"/>
    <w:rsid w:val="00560449"/>
    <w:rsid w:val="005623E4"/>
    <w:rsid w:val="005710F3"/>
    <w:rsid w:val="005C61C0"/>
    <w:rsid w:val="005D658F"/>
    <w:rsid w:val="005E36CA"/>
    <w:rsid w:val="00611936"/>
    <w:rsid w:val="00614AAA"/>
    <w:rsid w:val="00625247"/>
    <w:rsid w:val="00626E63"/>
    <w:rsid w:val="00627136"/>
    <w:rsid w:val="006617DC"/>
    <w:rsid w:val="00663617"/>
    <w:rsid w:val="006909D3"/>
    <w:rsid w:val="006A0926"/>
    <w:rsid w:val="006B1AFA"/>
    <w:rsid w:val="006B67B0"/>
    <w:rsid w:val="006C0F45"/>
    <w:rsid w:val="006D6DF4"/>
    <w:rsid w:val="006F0E04"/>
    <w:rsid w:val="00716BC3"/>
    <w:rsid w:val="00750DBF"/>
    <w:rsid w:val="0076051C"/>
    <w:rsid w:val="00766DE4"/>
    <w:rsid w:val="007729C8"/>
    <w:rsid w:val="0078559B"/>
    <w:rsid w:val="007B19D4"/>
    <w:rsid w:val="007B2732"/>
    <w:rsid w:val="007B4F92"/>
    <w:rsid w:val="007C3611"/>
    <w:rsid w:val="007E5172"/>
    <w:rsid w:val="007F3797"/>
    <w:rsid w:val="007F437F"/>
    <w:rsid w:val="00813CE2"/>
    <w:rsid w:val="00814480"/>
    <w:rsid w:val="00846432"/>
    <w:rsid w:val="00851B77"/>
    <w:rsid w:val="0086228E"/>
    <w:rsid w:val="008D2458"/>
    <w:rsid w:val="008E468E"/>
    <w:rsid w:val="00903436"/>
    <w:rsid w:val="00916A5D"/>
    <w:rsid w:val="00931270"/>
    <w:rsid w:val="0093348A"/>
    <w:rsid w:val="00996BFF"/>
    <w:rsid w:val="009B0036"/>
    <w:rsid w:val="009C598C"/>
    <w:rsid w:val="00A14629"/>
    <w:rsid w:val="00A50F67"/>
    <w:rsid w:val="00A52318"/>
    <w:rsid w:val="00A54CFB"/>
    <w:rsid w:val="00A57295"/>
    <w:rsid w:val="00A57787"/>
    <w:rsid w:val="00A62695"/>
    <w:rsid w:val="00A70489"/>
    <w:rsid w:val="00B144FA"/>
    <w:rsid w:val="00B50734"/>
    <w:rsid w:val="00B81EA3"/>
    <w:rsid w:val="00BB387B"/>
    <w:rsid w:val="00BC4423"/>
    <w:rsid w:val="00C04219"/>
    <w:rsid w:val="00C144B5"/>
    <w:rsid w:val="00C16E47"/>
    <w:rsid w:val="00C1736D"/>
    <w:rsid w:val="00C31B37"/>
    <w:rsid w:val="00C336C2"/>
    <w:rsid w:val="00C72132"/>
    <w:rsid w:val="00C76D8F"/>
    <w:rsid w:val="00C8735B"/>
    <w:rsid w:val="00C97DAB"/>
    <w:rsid w:val="00CA6CFB"/>
    <w:rsid w:val="00CE3747"/>
    <w:rsid w:val="00CF25C6"/>
    <w:rsid w:val="00D626B8"/>
    <w:rsid w:val="00D83AF7"/>
    <w:rsid w:val="00D95F78"/>
    <w:rsid w:val="00DA4EB4"/>
    <w:rsid w:val="00DA567C"/>
    <w:rsid w:val="00DA748F"/>
    <w:rsid w:val="00DB311E"/>
    <w:rsid w:val="00DC0C1F"/>
    <w:rsid w:val="00DF0048"/>
    <w:rsid w:val="00E2172E"/>
    <w:rsid w:val="00E369F5"/>
    <w:rsid w:val="00E4687D"/>
    <w:rsid w:val="00EC1844"/>
    <w:rsid w:val="00F179C3"/>
    <w:rsid w:val="00F5257C"/>
    <w:rsid w:val="00F711F7"/>
    <w:rsid w:val="00F85EB6"/>
    <w:rsid w:val="00FA66AE"/>
    <w:rsid w:val="00FB4CFE"/>
    <w:rsid w:val="00FD2E80"/>
    <w:rsid w:val="00FE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docId w15:val="{E720B4FA-FA9A-4505-B7E3-E3DFE13F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0">
    <w:name w:val="heading 1"/>
    <w:basedOn w:val="a"/>
    <w:next w:val="a"/>
    <w:link w:val="11"/>
    <w:uiPriority w:val="99"/>
    <w:qFormat/>
    <w:rsid w:val="00FB4CFE"/>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9"/>
    <w:unhideWhenUsed/>
    <w:qFormat/>
    <w:rsid w:val="00FB4CFE"/>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9"/>
    <w:unhideWhenUsed/>
    <w:qFormat/>
    <w:rsid w:val="00FB4CFE"/>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9"/>
    <w:unhideWhenUsed/>
    <w:qFormat/>
    <w:rsid w:val="00FB4CFE"/>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9"/>
    <w:unhideWhenUsed/>
    <w:qFormat/>
    <w:rsid w:val="00FB4CFE"/>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9"/>
    <w:unhideWhenUsed/>
    <w:qFormat/>
    <w:rsid w:val="00FB4CFE"/>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4"/>
    <w:uiPriority w:val="39"/>
    <w:rsid w:val="00CF25C6"/>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а Знак"/>
    <w:link w:val="a5"/>
    <w:uiPriority w:val="34"/>
    <w:locked/>
    <w:rsid w:val="00311B85"/>
  </w:style>
  <w:style w:type="paragraph" w:customStyle="1" w:styleId="13">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1">
    <w:name w:val="Заголовок 1 Знак"/>
    <w:basedOn w:val="a0"/>
    <w:link w:val="10"/>
    <w:uiPriority w:val="99"/>
    <w:rsid w:val="00FB4CFE"/>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FB4CFE"/>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FB4CFE"/>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FB4CFE"/>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FB4CFE"/>
    <w:rPr>
      <w:rFonts w:ascii="Calibri" w:eastAsia="Calibri" w:hAnsi="Calibri" w:cs="Calibri"/>
      <w:b/>
      <w:lang w:val="uk-UA" w:eastAsia="uk-UA"/>
    </w:rPr>
  </w:style>
  <w:style w:type="character" w:customStyle="1" w:styleId="60">
    <w:name w:val="Заголовок 6 Знак"/>
    <w:basedOn w:val="a0"/>
    <w:link w:val="6"/>
    <w:uiPriority w:val="99"/>
    <w:rsid w:val="00FB4CFE"/>
    <w:rPr>
      <w:rFonts w:ascii="Calibri" w:eastAsia="Calibri" w:hAnsi="Calibri" w:cs="Calibri"/>
      <w:b/>
      <w:sz w:val="20"/>
      <w:szCs w:val="20"/>
      <w:lang w:val="uk-UA" w:eastAsia="uk-UA"/>
    </w:rPr>
  </w:style>
  <w:style w:type="numbering" w:customStyle="1" w:styleId="14">
    <w:name w:val="Нет списка1"/>
    <w:next w:val="a2"/>
    <w:uiPriority w:val="99"/>
    <w:semiHidden/>
    <w:unhideWhenUsed/>
    <w:rsid w:val="00FB4CFE"/>
  </w:style>
  <w:style w:type="table" w:customStyle="1" w:styleId="TableNormal">
    <w:name w:val="Table Normal"/>
    <w:rsid w:val="00FB4CFE"/>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99"/>
    <w:qFormat/>
    <w:rsid w:val="00FB4CFE"/>
    <w:pPr>
      <w:keepNext/>
      <w:keepLines/>
      <w:spacing w:before="480" w:after="120"/>
    </w:pPr>
    <w:rPr>
      <w:rFonts w:ascii="Calibri" w:eastAsia="Calibri" w:hAnsi="Calibri" w:cs="Calibri"/>
      <w:b/>
      <w:sz w:val="72"/>
      <w:szCs w:val="72"/>
      <w:lang w:eastAsia="uk-UA"/>
    </w:rPr>
  </w:style>
  <w:style w:type="character" w:customStyle="1" w:styleId="a9">
    <w:name w:val="Название Знак"/>
    <w:basedOn w:val="a0"/>
    <w:link w:val="a8"/>
    <w:uiPriority w:val="99"/>
    <w:rsid w:val="00FB4CFE"/>
    <w:rPr>
      <w:rFonts w:ascii="Calibri" w:eastAsia="Calibri" w:hAnsi="Calibri" w:cs="Calibri"/>
      <w:b/>
      <w:sz w:val="72"/>
      <w:szCs w:val="72"/>
      <w:lang w:val="uk-UA" w:eastAsia="uk-UA"/>
    </w:rPr>
  </w:style>
  <w:style w:type="paragraph" w:styleId="aa">
    <w:name w:val="Subtitle"/>
    <w:basedOn w:val="a"/>
    <w:next w:val="a"/>
    <w:link w:val="ab"/>
    <w:uiPriority w:val="99"/>
    <w:qFormat/>
    <w:rsid w:val="00FB4CFE"/>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FB4CFE"/>
    <w:rPr>
      <w:rFonts w:ascii="Georgia" w:eastAsia="Georgia" w:hAnsi="Georgia" w:cs="Georgia"/>
      <w:i/>
      <w:color w:val="666666"/>
      <w:sz w:val="48"/>
      <w:szCs w:val="48"/>
      <w:lang w:val="uk-UA" w:eastAsia="uk-UA"/>
    </w:rPr>
  </w:style>
  <w:style w:type="character" w:styleId="ac">
    <w:name w:val="Hyperlink"/>
    <w:basedOn w:val="a0"/>
    <w:uiPriority w:val="99"/>
    <w:unhideWhenUsed/>
    <w:rsid w:val="00FB4CFE"/>
    <w:rPr>
      <w:color w:val="0000FF"/>
      <w:u w:val="single"/>
    </w:rPr>
  </w:style>
  <w:style w:type="paragraph" w:customStyle="1" w:styleId="rvps2">
    <w:name w:val="rvps2"/>
    <w:basedOn w:val="a"/>
    <w:uiPriority w:val="99"/>
    <w:rsid w:val="00FB4CF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table" w:customStyle="1" w:styleId="21">
    <w:name w:val="Сетка таблицы2"/>
    <w:basedOn w:val="a1"/>
    <w:next w:val="a4"/>
    <w:uiPriority w:val="99"/>
    <w:rsid w:val="00FB4CF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FB4CFE"/>
    <w:rPr>
      <w:sz w:val="16"/>
      <w:szCs w:val="16"/>
    </w:rPr>
  </w:style>
  <w:style w:type="paragraph" w:styleId="ae">
    <w:name w:val="annotation text"/>
    <w:basedOn w:val="a"/>
    <w:link w:val="af"/>
    <w:uiPriority w:val="99"/>
    <w:unhideWhenUsed/>
    <w:rsid w:val="00FB4CFE"/>
    <w:pPr>
      <w:spacing w:line="240" w:lineRule="auto"/>
    </w:pPr>
    <w:rPr>
      <w:rFonts w:ascii="Calibri" w:eastAsia="Calibri" w:hAnsi="Calibri" w:cs="Calibri"/>
      <w:sz w:val="20"/>
      <w:szCs w:val="20"/>
      <w:lang w:eastAsia="uk-UA"/>
    </w:rPr>
  </w:style>
  <w:style w:type="character" w:customStyle="1" w:styleId="af">
    <w:name w:val="Текст примечания Знак"/>
    <w:basedOn w:val="a0"/>
    <w:link w:val="ae"/>
    <w:uiPriority w:val="99"/>
    <w:rsid w:val="00FB4CFE"/>
    <w:rPr>
      <w:rFonts w:ascii="Calibri" w:eastAsia="Calibri" w:hAnsi="Calibri" w:cs="Calibri"/>
      <w:sz w:val="20"/>
      <w:szCs w:val="20"/>
      <w:lang w:val="uk-UA" w:eastAsia="uk-UA"/>
    </w:rPr>
  </w:style>
  <w:style w:type="paragraph" w:styleId="af0">
    <w:name w:val="annotation subject"/>
    <w:basedOn w:val="ae"/>
    <w:next w:val="ae"/>
    <w:link w:val="af1"/>
    <w:uiPriority w:val="99"/>
    <w:semiHidden/>
    <w:unhideWhenUsed/>
    <w:rsid w:val="00FB4CFE"/>
    <w:rPr>
      <w:b/>
      <w:bCs/>
    </w:rPr>
  </w:style>
  <w:style w:type="character" w:customStyle="1" w:styleId="af1">
    <w:name w:val="Тема примечания Знак"/>
    <w:basedOn w:val="af"/>
    <w:link w:val="af0"/>
    <w:uiPriority w:val="99"/>
    <w:semiHidden/>
    <w:rsid w:val="00FB4CFE"/>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FB4CFE"/>
    <w:pPr>
      <w:spacing w:after="0" w:line="240" w:lineRule="auto"/>
    </w:pPr>
    <w:rPr>
      <w:rFonts w:ascii="Segoe UI" w:eastAsia="Calibri" w:hAnsi="Segoe UI" w:cs="Segoe UI"/>
      <w:sz w:val="18"/>
      <w:szCs w:val="18"/>
      <w:lang w:eastAsia="uk-UA"/>
    </w:rPr>
  </w:style>
  <w:style w:type="character" w:customStyle="1" w:styleId="af3">
    <w:name w:val="Текст выноски Знак"/>
    <w:basedOn w:val="a0"/>
    <w:link w:val="af2"/>
    <w:uiPriority w:val="99"/>
    <w:semiHidden/>
    <w:rsid w:val="00FB4CFE"/>
    <w:rPr>
      <w:rFonts w:ascii="Segoe UI" w:eastAsia="Calibri" w:hAnsi="Segoe UI" w:cs="Segoe UI"/>
      <w:sz w:val="18"/>
      <w:szCs w:val="18"/>
      <w:lang w:val="uk-UA" w:eastAsia="uk-UA"/>
    </w:rPr>
  </w:style>
  <w:style w:type="character" w:customStyle="1" w:styleId="base">
    <w:name w:val="base"/>
    <w:basedOn w:val="a0"/>
    <w:rsid w:val="00FB4CFE"/>
  </w:style>
  <w:style w:type="table" w:customStyle="1" w:styleId="TableNormal1">
    <w:name w:val="Table Normal1"/>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paragraph" w:styleId="af4">
    <w:name w:val="Normal (Web)"/>
    <w:basedOn w:val="a"/>
    <w:uiPriority w:val="99"/>
    <w:semiHidden/>
    <w:rsid w:val="00FB4C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ірований список1"/>
    <w:basedOn w:val="a"/>
    <w:uiPriority w:val="99"/>
    <w:rsid w:val="00FB4CFE"/>
    <w:pPr>
      <w:numPr>
        <w:numId w:val="12"/>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table" w:customStyle="1" w:styleId="TableNormal11">
    <w:name w:val="Table Normal11"/>
    <w:uiPriority w:val="99"/>
    <w:rsid w:val="00FB4CFE"/>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5">
    <w:name w:val="Звичайний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6">
    <w:name w:val="Шрифт абзацу за промовчанням1"/>
    <w:uiPriority w:val="99"/>
    <w:rsid w:val="00FB4CFE"/>
    <w:rPr>
      <w:w w:val="100"/>
      <w:effect w:val="none"/>
      <w:vertAlign w:val="baseline"/>
      <w:em w:val="none"/>
    </w:rPr>
  </w:style>
  <w:style w:type="table" w:customStyle="1" w:styleId="17">
    <w:name w:val="Звичайна таблиця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8">
    <w:name w:val="Сітка таблиці1"/>
    <w:basedOn w:val="17"/>
    <w:uiPriority w:val="99"/>
    <w:rsid w:val="00FB4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w:basedOn w:val="15"/>
    <w:uiPriority w:val="99"/>
    <w:rsid w:val="00FB4CFE"/>
    <w:rPr>
      <w:rFonts w:ascii="Verdana" w:hAnsi="Verdana" w:cs="Verdana"/>
      <w:sz w:val="20"/>
      <w:szCs w:val="20"/>
      <w:lang w:val="en-US" w:eastAsia="en-US"/>
    </w:rPr>
  </w:style>
  <w:style w:type="paragraph" w:customStyle="1" w:styleId="HTML1">
    <w:name w:val="Стандартний HTML1"/>
    <w:basedOn w:val="15"/>
    <w:uiPriority w:val="99"/>
    <w:rsid w:val="00F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uiPriority w:val="99"/>
    <w:rsid w:val="00FB4CFE"/>
    <w:rPr>
      <w:rFonts w:ascii="Courier New" w:hAnsi="Courier New"/>
      <w:w w:val="100"/>
      <w:effect w:val="none"/>
      <w:vertAlign w:val="baseline"/>
      <w:em w:val="none"/>
      <w:lang w:val="ru-RU" w:eastAsia="ru-RU"/>
    </w:rPr>
  </w:style>
  <w:style w:type="character" w:customStyle="1" w:styleId="19">
    <w:name w:val="Виділення1"/>
    <w:uiPriority w:val="99"/>
    <w:rsid w:val="00FB4CFE"/>
    <w:rPr>
      <w:i/>
      <w:w w:val="100"/>
      <w:effect w:val="none"/>
      <w:vertAlign w:val="baseline"/>
      <w:em w:val="none"/>
    </w:rPr>
  </w:style>
  <w:style w:type="paragraph" w:customStyle="1" w:styleId="210">
    <w:name w:val="Основной текст с отступом 21"/>
    <w:basedOn w:val="15"/>
    <w:uiPriority w:val="99"/>
    <w:rsid w:val="00FB4CFE"/>
    <w:pPr>
      <w:widowControl w:val="0"/>
      <w:suppressAutoHyphens w:val="0"/>
      <w:autoSpaceDE w:val="0"/>
      <w:ind w:left="360"/>
      <w:jc w:val="both"/>
    </w:pPr>
    <w:rPr>
      <w:rFonts w:ascii="Times New Roman CYR" w:hAnsi="Times New Roman CYR" w:cs="Times New Roman CYR"/>
      <w:lang w:val="uk-UA"/>
    </w:rPr>
  </w:style>
  <w:style w:type="paragraph" w:customStyle="1" w:styleId="1a">
    <w:name w:val="Нижній колонтитул1"/>
    <w:basedOn w:val="15"/>
    <w:uiPriority w:val="99"/>
    <w:rsid w:val="00FB4CFE"/>
    <w:pPr>
      <w:tabs>
        <w:tab w:val="center" w:pos="4677"/>
        <w:tab w:val="right" w:pos="9355"/>
      </w:tabs>
    </w:pPr>
  </w:style>
  <w:style w:type="character" w:customStyle="1" w:styleId="1b">
    <w:name w:val="Номер сторінки1"/>
    <w:uiPriority w:val="99"/>
    <w:rsid w:val="00FB4CFE"/>
    <w:rPr>
      <w:rFonts w:cs="Times New Roman"/>
      <w:w w:val="100"/>
      <w:effect w:val="none"/>
      <w:vertAlign w:val="baseline"/>
      <w:em w:val="none"/>
    </w:rPr>
  </w:style>
  <w:style w:type="character" w:customStyle="1" w:styleId="1c">
    <w:name w:val="Гіперпосилання1"/>
    <w:uiPriority w:val="99"/>
    <w:rsid w:val="00FB4CFE"/>
    <w:rPr>
      <w:color w:val="0000FF"/>
      <w:w w:val="100"/>
      <w:u w:val="single"/>
      <w:effect w:val="none"/>
      <w:vertAlign w:val="baseline"/>
      <w:em w:val="none"/>
    </w:rPr>
  </w:style>
  <w:style w:type="paragraph" w:customStyle="1" w:styleId="211">
    <w:name w:val="Основний текст з відступом 21"/>
    <w:basedOn w:val="15"/>
    <w:uiPriority w:val="99"/>
    <w:rsid w:val="00FB4CFE"/>
    <w:pPr>
      <w:spacing w:after="120" w:line="480" w:lineRule="auto"/>
      <w:ind w:left="283"/>
    </w:pPr>
    <w:rPr>
      <w:rFonts w:ascii="Calibri" w:hAnsi="Calibri"/>
      <w:sz w:val="22"/>
      <w:szCs w:val="22"/>
    </w:rPr>
  </w:style>
  <w:style w:type="character" w:customStyle="1" w:styleId="22">
    <w:name w:val="Основний текст з відступом 2 Знак"/>
    <w:uiPriority w:val="99"/>
    <w:rsid w:val="00FB4CFE"/>
    <w:rPr>
      <w:rFonts w:ascii="Calibri" w:hAnsi="Calibri"/>
      <w:w w:val="100"/>
      <w:sz w:val="22"/>
      <w:effect w:val="none"/>
      <w:vertAlign w:val="baseline"/>
      <w:em w:val="none"/>
      <w:lang w:val="ru-RU" w:eastAsia="ru-RU"/>
    </w:rPr>
  </w:style>
  <w:style w:type="paragraph" w:customStyle="1" w:styleId="af6">
    <w:name w:val="Знак Знак Знак Знак Знак Знак Знак Знак Знак Знак Знак"/>
    <w:basedOn w:val="15"/>
    <w:uiPriority w:val="99"/>
    <w:rsid w:val="00FB4CFE"/>
    <w:rPr>
      <w:rFonts w:ascii="Verdana" w:hAnsi="Verdana"/>
      <w:sz w:val="20"/>
      <w:szCs w:val="20"/>
      <w:lang w:val="en-US" w:eastAsia="en-US"/>
    </w:rPr>
  </w:style>
  <w:style w:type="paragraph" w:customStyle="1" w:styleId="1d">
    <w:name w:val="Основний текст з відступом1"/>
    <w:basedOn w:val="15"/>
    <w:uiPriority w:val="99"/>
    <w:rsid w:val="00FB4CFE"/>
    <w:pPr>
      <w:spacing w:after="120"/>
      <w:ind w:left="283"/>
    </w:pPr>
  </w:style>
  <w:style w:type="paragraph" w:customStyle="1" w:styleId="1e">
    <w:name w:val="Основний текст1"/>
    <w:basedOn w:val="15"/>
    <w:uiPriority w:val="99"/>
    <w:rsid w:val="00FB4CFE"/>
    <w:pPr>
      <w:spacing w:after="120"/>
    </w:pPr>
  </w:style>
  <w:style w:type="paragraph" w:customStyle="1" w:styleId="af7">
    <w:name w:val="Знак"/>
    <w:basedOn w:val="15"/>
    <w:uiPriority w:val="99"/>
    <w:rsid w:val="00FB4CFE"/>
    <w:rPr>
      <w:rFonts w:ascii="Verdana" w:hAnsi="Verdana" w:cs="Verdana"/>
      <w:sz w:val="20"/>
      <w:szCs w:val="20"/>
      <w:lang w:val="en-US" w:eastAsia="en-US"/>
    </w:rPr>
  </w:style>
  <w:style w:type="paragraph" w:customStyle="1" w:styleId="1f">
    <w:name w:val="Текст у виносці1"/>
    <w:basedOn w:val="15"/>
    <w:uiPriority w:val="99"/>
    <w:rsid w:val="00FB4CFE"/>
    <w:rPr>
      <w:rFonts w:ascii="Tahoma" w:hAnsi="Tahoma" w:cs="Tahoma"/>
      <w:sz w:val="16"/>
      <w:szCs w:val="16"/>
    </w:rPr>
  </w:style>
  <w:style w:type="paragraph" w:customStyle="1" w:styleId="1f0">
    <w:name w:val="Верхній колонтитул1"/>
    <w:basedOn w:val="15"/>
    <w:uiPriority w:val="99"/>
    <w:rsid w:val="00FB4CFE"/>
    <w:pPr>
      <w:tabs>
        <w:tab w:val="center" w:pos="4677"/>
        <w:tab w:val="right" w:pos="9355"/>
      </w:tabs>
    </w:pPr>
  </w:style>
  <w:style w:type="character" w:customStyle="1" w:styleId="af8">
    <w:name w:val="Верхній колонтитул Знак"/>
    <w:uiPriority w:val="99"/>
    <w:rsid w:val="00FB4CFE"/>
    <w:rPr>
      <w:w w:val="100"/>
      <w:sz w:val="24"/>
      <w:effect w:val="none"/>
      <w:vertAlign w:val="baseline"/>
      <w:em w:val="none"/>
    </w:rPr>
  </w:style>
  <w:style w:type="paragraph" w:customStyle="1" w:styleId="1f1">
    <w:name w:val="Звичайний (веб)1"/>
    <w:basedOn w:val="15"/>
    <w:uiPriority w:val="99"/>
    <w:rsid w:val="00FB4CFE"/>
    <w:pPr>
      <w:spacing w:before="100" w:beforeAutospacing="1" w:after="100" w:afterAutospacing="1"/>
    </w:pPr>
  </w:style>
  <w:style w:type="paragraph" w:customStyle="1" w:styleId="af9">
    <w:name w:val="Знак Знак Знак"/>
    <w:basedOn w:val="15"/>
    <w:uiPriority w:val="99"/>
    <w:rsid w:val="00FB4CFE"/>
    <w:rPr>
      <w:rFonts w:ascii="Verdana" w:hAnsi="Verdana" w:cs="Verdana"/>
      <w:sz w:val="20"/>
      <w:szCs w:val="20"/>
      <w:lang w:val="en-US" w:eastAsia="en-US"/>
    </w:rPr>
  </w:style>
  <w:style w:type="character" w:styleId="afa">
    <w:name w:val="Strong"/>
    <w:uiPriority w:val="99"/>
    <w:qFormat/>
    <w:rsid w:val="00FB4CFE"/>
    <w:rPr>
      <w:rFonts w:ascii="Verdana" w:hAnsi="Verdana" w:cs="Times New Roman"/>
      <w:b/>
      <w:w w:val="100"/>
      <w:effect w:val="none"/>
      <w:vertAlign w:val="baseline"/>
      <w:em w:val="none"/>
      <w:lang w:val="en-US" w:eastAsia="en-US"/>
    </w:rPr>
  </w:style>
  <w:style w:type="character" w:customStyle="1" w:styleId="FontStyle13">
    <w:name w:val="Font Style13"/>
    <w:uiPriority w:val="99"/>
    <w:rsid w:val="00FB4CFE"/>
    <w:rPr>
      <w:rFonts w:ascii="Times New Roman" w:hAnsi="Times New Roman"/>
      <w:w w:val="100"/>
      <w:sz w:val="20"/>
      <w:effect w:val="none"/>
      <w:vertAlign w:val="baseline"/>
      <w:em w:val="none"/>
      <w:lang w:val="en-US" w:eastAsia="en-US"/>
    </w:rPr>
  </w:style>
  <w:style w:type="paragraph" w:customStyle="1" w:styleId="Default">
    <w:name w:val="Default"/>
    <w:uiPriority w:val="99"/>
    <w:rsid w:val="00FB4CFE"/>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rvts37">
    <w:name w:val="rvts37"/>
    <w:uiPriority w:val="99"/>
    <w:rsid w:val="00FB4CFE"/>
    <w:rPr>
      <w:rFonts w:cs="Times New Roman"/>
      <w:w w:val="100"/>
      <w:effect w:val="none"/>
      <w:vertAlign w:val="baseline"/>
      <w:em w:val="none"/>
    </w:rPr>
  </w:style>
  <w:style w:type="character" w:customStyle="1" w:styleId="apple-converted-space">
    <w:name w:val="apple-converted-space"/>
    <w:uiPriority w:val="99"/>
    <w:rsid w:val="00FB4CFE"/>
    <w:rPr>
      <w:rFonts w:cs="Times New Roman"/>
      <w:w w:val="100"/>
      <w:effect w:val="none"/>
      <w:vertAlign w:val="baseline"/>
      <w:em w:val="none"/>
    </w:rPr>
  </w:style>
  <w:style w:type="character" w:customStyle="1" w:styleId="rvts46">
    <w:name w:val="rvts46"/>
    <w:uiPriority w:val="99"/>
    <w:rsid w:val="00FB4CFE"/>
    <w:rPr>
      <w:rFonts w:cs="Times New Roman"/>
      <w:w w:val="100"/>
      <w:effect w:val="none"/>
      <w:vertAlign w:val="baseline"/>
      <w:em w:val="none"/>
    </w:rPr>
  </w:style>
  <w:style w:type="character" w:customStyle="1" w:styleId="rvts9">
    <w:name w:val="rvts9"/>
    <w:uiPriority w:val="99"/>
    <w:rsid w:val="00FB4CFE"/>
    <w:rPr>
      <w:w w:val="100"/>
      <w:effect w:val="none"/>
      <w:vertAlign w:val="baseline"/>
      <w:em w:val="none"/>
    </w:rPr>
  </w:style>
  <w:style w:type="character" w:customStyle="1" w:styleId="1f2">
    <w:name w:val="Переглянуте гіперпосилання1"/>
    <w:uiPriority w:val="99"/>
    <w:rsid w:val="00FB4CFE"/>
    <w:rPr>
      <w:color w:val="800080"/>
      <w:w w:val="100"/>
      <w:u w:val="single"/>
      <w:effect w:val="none"/>
      <w:vertAlign w:val="baseline"/>
      <w:em w:val="none"/>
    </w:rPr>
  </w:style>
  <w:style w:type="paragraph" w:customStyle="1" w:styleId="tj2">
    <w:name w:val="tj2"/>
    <w:basedOn w:val="15"/>
    <w:uiPriority w:val="99"/>
    <w:rsid w:val="00FB4CFE"/>
    <w:pPr>
      <w:spacing w:line="250" w:lineRule="atLeast"/>
      <w:jc w:val="both"/>
    </w:pPr>
    <w:rPr>
      <w:sz w:val="20"/>
      <w:szCs w:val="20"/>
    </w:rPr>
  </w:style>
  <w:style w:type="paragraph" w:customStyle="1" w:styleId="31">
    <w:name w:val="Основний текст 31"/>
    <w:basedOn w:val="15"/>
    <w:uiPriority w:val="99"/>
    <w:rsid w:val="00FB4CFE"/>
    <w:pPr>
      <w:spacing w:after="120" w:line="276" w:lineRule="auto"/>
    </w:pPr>
    <w:rPr>
      <w:rFonts w:ascii="Calibri" w:hAnsi="Calibri"/>
      <w:sz w:val="16"/>
      <w:szCs w:val="16"/>
    </w:rPr>
  </w:style>
  <w:style w:type="character" w:customStyle="1" w:styleId="32">
    <w:name w:val="Основний текст 3 Знак"/>
    <w:uiPriority w:val="99"/>
    <w:rsid w:val="00FB4CFE"/>
    <w:rPr>
      <w:rFonts w:ascii="Calibri" w:hAnsi="Calibri"/>
      <w:w w:val="100"/>
      <w:sz w:val="16"/>
      <w:effect w:val="none"/>
      <w:vertAlign w:val="baseline"/>
      <w:em w:val="none"/>
    </w:rPr>
  </w:style>
  <w:style w:type="character" w:customStyle="1" w:styleId="xfmc1">
    <w:name w:val="xfmc1"/>
    <w:uiPriority w:val="99"/>
    <w:rsid w:val="00FB4CFE"/>
    <w:rPr>
      <w:rFonts w:cs="Times New Roman"/>
      <w:w w:val="100"/>
      <w:effect w:val="none"/>
      <w:vertAlign w:val="baseline"/>
      <w:em w:val="none"/>
    </w:rPr>
  </w:style>
  <w:style w:type="paragraph" w:customStyle="1" w:styleId="p63">
    <w:name w:val="p63"/>
    <w:basedOn w:val="15"/>
    <w:uiPriority w:val="99"/>
    <w:rsid w:val="00FB4CFE"/>
    <w:pPr>
      <w:spacing w:before="100" w:beforeAutospacing="1" w:after="100" w:afterAutospacing="1"/>
    </w:pPr>
    <w:rPr>
      <w:lang w:val="uk-UA"/>
    </w:rPr>
  </w:style>
  <w:style w:type="character" w:customStyle="1" w:styleId="s11">
    <w:name w:val="s11"/>
    <w:uiPriority w:val="99"/>
    <w:rsid w:val="00FB4CFE"/>
    <w:rPr>
      <w:rFonts w:cs="Times New Roman"/>
      <w:w w:val="100"/>
      <w:effect w:val="none"/>
      <w:vertAlign w:val="baseline"/>
      <w:em w:val="none"/>
    </w:rPr>
  </w:style>
  <w:style w:type="paragraph" w:customStyle="1" w:styleId="p64">
    <w:name w:val="p64"/>
    <w:basedOn w:val="15"/>
    <w:uiPriority w:val="99"/>
    <w:rsid w:val="00FB4CFE"/>
    <w:pPr>
      <w:spacing w:before="100" w:beforeAutospacing="1" w:after="100" w:afterAutospacing="1"/>
    </w:pPr>
    <w:rPr>
      <w:lang w:val="uk-UA"/>
    </w:rPr>
  </w:style>
  <w:style w:type="paragraph" w:customStyle="1" w:styleId="1f3">
    <w:name w:val="Абзац списку1"/>
    <w:basedOn w:val="15"/>
    <w:uiPriority w:val="99"/>
    <w:rsid w:val="00FB4CFE"/>
    <w:pPr>
      <w:ind w:left="720"/>
    </w:pPr>
  </w:style>
  <w:style w:type="paragraph" w:customStyle="1" w:styleId="212">
    <w:name w:val="Основний текст 21"/>
    <w:basedOn w:val="15"/>
    <w:uiPriority w:val="99"/>
    <w:rsid w:val="00FB4CFE"/>
    <w:pPr>
      <w:spacing w:after="120" w:line="480" w:lineRule="auto"/>
    </w:pPr>
  </w:style>
  <w:style w:type="character" w:customStyle="1" w:styleId="23">
    <w:name w:val="Основний текст 2 Знак"/>
    <w:uiPriority w:val="99"/>
    <w:rsid w:val="00FB4CFE"/>
    <w:rPr>
      <w:w w:val="100"/>
      <w:sz w:val="24"/>
      <w:effect w:val="none"/>
      <w:vertAlign w:val="baseline"/>
      <w:em w:val="none"/>
    </w:rPr>
  </w:style>
  <w:style w:type="character" w:customStyle="1" w:styleId="afb">
    <w:name w:val="Без интервала Знак"/>
    <w:uiPriority w:val="99"/>
    <w:rsid w:val="00FB4CFE"/>
    <w:rPr>
      <w:w w:val="100"/>
      <w:effect w:val="none"/>
      <w:vertAlign w:val="baseline"/>
      <w:em w:val="none"/>
      <w:lang w:val="uk-UA" w:eastAsia="ru-RU"/>
    </w:rPr>
  </w:style>
  <w:style w:type="paragraph" w:customStyle="1" w:styleId="1f4">
    <w:name w:val="Без интервала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5">
    <w:name w:val="Без інтервалів1"/>
    <w:uiPriority w:val="99"/>
    <w:rsid w:val="00FB4CFE"/>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c">
    <w:name w:val="Без інтервалів Знак"/>
    <w:uiPriority w:val="99"/>
    <w:rsid w:val="00FB4CFE"/>
    <w:rPr>
      <w:rFonts w:ascii="Calibri" w:hAnsi="Calibri"/>
      <w:w w:val="100"/>
      <w:sz w:val="22"/>
      <w:effect w:val="none"/>
      <w:vertAlign w:val="baseline"/>
      <w:em w:val="none"/>
      <w:lang w:eastAsia="ar-SA" w:bidi="ar-SA"/>
    </w:rPr>
  </w:style>
  <w:style w:type="paragraph" w:customStyle="1" w:styleId="24">
    <w:name w:val="Абзац списку2"/>
    <w:basedOn w:val="15"/>
    <w:uiPriority w:val="99"/>
    <w:rsid w:val="00FB4CFE"/>
    <w:pPr>
      <w:spacing w:after="200" w:line="276" w:lineRule="auto"/>
      <w:ind w:left="720"/>
      <w:contextualSpacing/>
    </w:pPr>
    <w:rPr>
      <w:rFonts w:ascii="Calibri" w:hAnsi="Calibri"/>
      <w:sz w:val="22"/>
      <w:szCs w:val="22"/>
      <w:lang w:val="en-US" w:eastAsia="en-US"/>
    </w:rPr>
  </w:style>
  <w:style w:type="paragraph" w:styleId="afd">
    <w:name w:val="header"/>
    <w:basedOn w:val="a"/>
    <w:link w:val="afe"/>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e">
    <w:name w:val="Верхний колонтитул Знак"/>
    <w:basedOn w:val="a0"/>
    <w:link w:val="afd"/>
    <w:uiPriority w:val="99"/>
    <w:rsid w:val="00FB4CFE"/>
    <w:rPr>
      <w:rFonts w:ascii="Calibri" w:eastAsia="Times New Roman" w:hAnsi="Calibri" w:cs="Calibri"/>
      <w:lang w:val="uk-UA" w:eastAsia="uk-UA"/>
    </w:rPr>
  </w:style>
  <w:style w:type="paragraph" w:styleId="aff">
    <w:name w:val="footer"/>
    <w:basedOn w:val="a"/>
    <w:link w:val="aff0"/>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f0">
    <w:name w:val="Нижний колонтитул Знак"/>
    <w:basedOn w:val="a0"/>
    <w:link w:val="aff"/>
    <w:uiPriority w:val="99"/>
    <w:rsid w:val="00FB4CFE"/>
    <w:rPr>
      <w:rFonts w:ascii="Calibri" w:eastAsia="Times New Roman" w:hAnsi="Calibri" w:cs="Calibri"/>
      <w:lang w:val="uk-UA" w:eastAsia="uk-UA"/>
    </w:rPr>
  </w:style>
  <w:style w:type="table" w:customStyle="1" w:styleId="aff1">
    <w:name w:val="Стиль"/>
    <w:basedOn w:val="TableNormal11"/>
    <w:uiPriority w:val="99"/>
    <w:rsid w:val="00FB4CFE"/>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10">
    <w:name w:val="Стиль310"/>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9">
    <w:name w:val="Стиль309"/>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8">
    <w:name w:val="Стиль308"/>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7">
    <w:name w:val="Стиль307"/>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6">
    <w:name w:val="Стиль306"/>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5">
    <w:name w:val="Стиль305"/>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4">
    <w:name w:val="Стиль304"/>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3">
    <w:name w:val="Стиль303"/>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2">
    <w:name w:val="Стиль302"/>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1">
    <w:name w:val="Стиль301"/>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300">
    <w:name w:val="Стиль300"/>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9">
    <w:name w:val="Стиль299"/>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8">
    <w:name w:val="Стиль298"/>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7">
    <w:name w:val="Стиль297"/>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6">
    <w:name w:val="Стиль296"/>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5">
    <w:name w:val="Стиль295"/>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4">
    <w:name w:val="Стиль294"/>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3">
    <w:name w:val="Стиль293"/>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2">
    <w:name w:val="Стиль292"/>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1">
    <w:name w:val="Стиль291"/>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90">
    <w:name w:val="Стиль290"/>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9">
    <w:name w:val="Стиль289"/>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8">
    <w:name w:val="Стиль288"/>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7">
    <w:name w:val="Стиль287"/>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6">
    <w:name w:val="Стиль286"/>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5">
    <w:name w:val="Стиль285"/>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4">
    <w:name w:val="Стиль284"/>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3">
    <w:name w:val="Стиль283"/>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2">
    <w:name w:val="Стиль282"/>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1">
    <w:name w:val="Стиль281"/>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80">
    <w:name w:val="Стиль280"/>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9">
    <w:name w:val="Стиль279"/>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8">
    <w:name w:val="Стиль278"/>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7">
    <w:name w:val="Стиль277"/>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6">
    <w:name w:val="Стиль276"/>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5">
    <w:name w:val="Стиль275"/>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4">
    <w:name w:val="Стиль274"/>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3">
    <w:name w:val="Стиль273"/>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2">
    <w:name w:val="Стиль272"/>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1">
    <w:name w:val="Стиль271"/>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70">
    <w:name w:val="Стиль270"/>
    <w:basedOn w:val="TableNormal11"/>
    <w:uiPriority w:val="99"/>
    <w:rsid w:val="00FB4CFE"/>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1"/>
    <w:uiPriority w:val="99"/>
    <w:rsid w:val="00FB4CFE"/>
    <w:tblPr>
      <w:tblStyleRowBandSize w:val="1"/>
      <w:tblStyleColBandSize w:val="1"/>
      <w:tblCellMar>
        <w:top w:w="0" w:type="dxa"/>
        <w:left w:w="115" w:type="dxa"/>
        <w:bottom w:w="0" w:type="dxa"/>
        <w:right w:w="115" w:type="dxa"/>
      </w:tblCellMar>
    </w:tblPr>
  </w:style>
  <w:style w:type="table" w:customStyle="1" w:styleId="268">
    <w:name w:val="Стиль268"/>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uiPriority w:val="99"/>
    <w:rsid w:val="00FB4CFE"/>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0">
    <w:name w:val="Стиль21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uiPriority w:val="99"/>
    <w:rsid w:val="00FB4CFE"/>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6">
    <w:name w:val="Стиль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aff2">
    <w:name w:val="Содержимое таблицы"/>
    <w:basedOn w:val="a"/>
    <w:uiPriority w:val="99"/>
    <w:rsid w:val="00FB4CFE"/>
    <w:pPr>
      <w:widowControl w:val="0"/>
      <w:suppressLineNumbers/>
      <w:suppressAutoHyphens/>
      <w:snapToGrid w:val="0"/>
      <w:spacing w:after="0" w:line="240" w:lineRule="auto"/>
      <w:jc w:val="center"/>
    </w:pPr>
    <w:rPr>
      <w:rFonts w:ascii="Times New Roman" w:eastAsia="Times New Roman" w:hAnsi="Times New Roman" w:cs="Times New Roman"/>
      <w:sz w:val="24"/>
      <w:szCs w:val="24"/>
      <w:lang w:eastAsia="zh-CN" w:bidi="hi-IN"/>
    </w:rPr>
  </w:style>
  <w:style w:type="paragraph" w:customStyle="1" w:styleId="aff3">
    <w:name w:val="Вміст таблиці"/>
    <w:basedOn w:val="a"/>
    <w:uiPriority w:val="99"/>
    <w:rsid w:val="00FB4CFE"/>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table" w:customStyle="1" w:styleId="11b">
    <w:name w:val="Сетка таблицы11"/>
    <w:basedOn w:val="a1"/>
    <w:next w:val="a4"/>
    <w:rsid w:val="00FB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C76D8F"/>
  </w:style>
  <w:style w:type="table" w:customStyle="1" w:styleId="3b">
    <w:name w:val="Сетка таблицы3"/>
    <w:basedOn w:val="a1"/>
    <w:next w:val="a4"/>
    <w:uiPriority w:val="99"/>
    <w:rsid w:val="00C76D8F"/>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basedOn w:val="a1"/>
    <w:next w:val="a4"/>
    <w:rsid w:val="00C76D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Сетка таблицы13"/>
    <w:basedOn w:val="a1"/>
    <w:next w:val="a4"/>
    <w:rsid w:val="003639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c">
    <w:name w:val="Нет списка3"/>
    <w:next w:val="a2"/>
    <w:uiPriority w:val="99"/>
    <w:semiHidden/>
    <w:unhideWhenUsed/>
    <w:rsid w:val="00A50F67"/>
  </w:style>
  <w:style w:type="table" w:customStyle="1" w:styleId="4b">
    <w:name w:val="Сетка таблицы4"/>
    <w:basedOn w:val="a1"/>
    <w:next w:val="a4"/>
    <w:uiPriority w:val="99"/>
    <w:rsid w:val="00A50F67"/>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b">
    <w:name w:val="Сетка таблицы14"/>
    <w:basedOn w:val="a1"/>
    <w:next w:val="a4"/>
    <w:rsid w:val="00A50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2EF0-3956-4532-B39B-25CF1263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20794</Words>
  <Characters>11854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215</cp:revision>
  <dcterms:created xsi:type="dcterms:W3CDTF">2022-10-27T07:06:00Z</dcterms:created>
  <dcterms:modified xsi:type="dcterms:W3CDTF">2023-12-22T10:30:00Z</dcterms:modified>
</cp:coreProperties>
</file>